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2642F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26FA8D" wp14:editId="2466EA70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A21AF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23FB22C6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7471C47E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4B8C0950" w14:textId="58C64ECA" w:rsidR="00BB554F" w:rsidRPr="00BB554F" w:rsidRDefault="00F518B4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7D3448D7" w14:textId="77777777" w:rsidTr="00AD7949">
        <w:tc>
          <w:tcPr>
            <w:tcW w:w="3107" w:type="dxa"/>
          </w:tcPr>
          <w:p w14:paraId="564E1F7F" w14:textId="486C39E6" w:rsidR="00BB554F" w:rsidRPr="00BB554F" w:rsidRDefault="005A1D32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</w:t>
            </w:r>
            <w:r w:rsidR="0052305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07" w:type="dxa"/>
          </w:tcPr>
          <w:p w14:paraId="0E1B3863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454EDAFF" w14:textId="24C5C2E1" w:rsidR="00BB554F" w:rsidRPr="00BB554F" w:rsidRDefault="0086407C" w:rsidP="008640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66154">
              <w:rPr>
                <w:rFonts w:ascii="Times New Roman" w:hAnsi="Times New Roman"/>
                <w:sz w:val="28"/>
                <w:szCs w:val="28"/>
              </w:rPr>
              <w:t>№</w:t>
            </w:r>
            <w:r w:rsidR="005A1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40D">
              <w:rPr>
                <w:rFonts w:ascii="Times New Roman" w:hAnsi="Times New Roman"/>
                <w:sz w:val="28"/>
                <w:szCs w:val="28"/>
              </w:rPr>
              <w:t>17/65</w:t>
            </w:r>
          </w:p>
        </w:tc>
      </w:tr>
    </w:tbl>
    <w:p w14:paraId="59DB6900" w14:textId="77777777" w:rsidR="00BB554F" w:rsidRP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5157F972" w14:textId="23FA4DC3" w:rsidR="00BB554F" w:rsidRPr="00BB554F" w:rsidRDefault="00D87204" w:rsidP="0086407C">
      <w:pPr>
        <w:tabs>
          <w:tab w:val="left" w:pos="4111"/>
        </w:tabs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графика работы избирательной комиссии </w:t>
      </w:r>
      <w:r w:rsidR="00035ADB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="00AD7949">
        <w:rPr>
          <w:rFonts w:ascii="Times New Roman" w:hAnsi="Times New Roman"/>
          <w:sz w:val="28"/>
          <w:szCs w:val="28"/>
        </w:rPr>
        <w:t>Спасского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период выборов главы Чкаловского сельского поселения Спасского муниципального района и депутатов муниципального комитета Чкаловского сельского поселения Спасского муниципального района </w:t>
      </w:r>
    </w:p>
    <w:p w14:paraId="37095917" w14:textId="77777777" w:rsidR="00BB554F" w:rsidRPr="00666154" w:rsidRDefault="00BB554F" w:rsidP="00666154">
      <w:pPr>
        <w:spacing w:after="0" w:line="240" w:lineRule="auto"/>
        <w:ind w:right="3774"/>
        <w:rPr>
          <w:rFonts w:ascii="Times New Roman" w:hAnsi="Times New Roman"/>
          <w:sz w:val="28"/>
          <w:szCs w:val="28"/>
        </w:rPr>
      </w:pPr>
    </w:p>
    <w:p w14:paraId="21D50537" w14:textId="50F0969B" w:rsidR="00666154" w:rsidRPr="005A1D32" w:rsidRDefault="00666154" w:rsidP="0066615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D32">
        <w:rPr>
          <w:rFonts w:ascii="Times New Roman" w:hAnsi="Times New Roman"/>
          <w:sz w:val="28"/>
          <w:szCs w:val="28"/>
        </w:rPr>
        <w:t>В соответствии со статьями</w:t>
      </w:r>
      <w:r w:rsidR="005A1D32" w:rsidRPr="005A1D32">
        <w:rPr>
          <w:rFonts w:ascii="Times New Roman" w:hAnsi="Times New Roman"/>
          <w:sz w:val="28"/>
          <w:szCs w:val="28"/>
        </w:rPr>
        <w:t xml:space="preserve"> 26,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5A1D32" w:rsidRPr="005A1D32">
        <w:rPr>
          <w:rFonts w:ascii="Times New Roman" w:hAnsi="Times New Roman"/>
          <w:color w:val="000000"/>
          <w:sz w:val="28"/>
          <w:szCs w:val="28"/>
          <w:lang w:eastAsia="ru-RU"/>
        </w:rPr>
        <w:t>статьей 27 Избирательного кодекса Приморского края</w:t>
      </w:r>
      <w:r w:rsidRPr="005A1D32">
        <w:rPr>
          <w:rFonts w:ascii="Times New Roman" w:hAnsi="Times New Roman"/>
          <w:sz w:val="28"/>
          <w:szCs w:val="28"/>
        </w:rPr>
        <w:t>,</w:t>
      </w:r>
      <w:r w:rsidR="00B84D8B" w:rsidRPr="005A1D32">
        <w:rPr>
          <w:rFonts w:ascii="Times New Roman" w:hAnsi="Times New Roman"/>
          <w:sz w:val="28"/>
          <w:szCs w:val="28"/>
        </w:rPr>
        <w:t xml:space="preserve"> </w:t>
      </w:r>
      <w:r w:rsidRPr="005A1D32">
        <w:rPr>
          <w:rFonts w:ascii="Times New Roman" w:hAnsi="Times New Roman"/>
          <w:sz w:val="28"/>
          <w:szCs w:val="28"/>
        </w:rPr>
        <w:t>муниципальная избирательная комиссия Чкаловского сельского поселения Спасского муниципального района</w:t>
      </w:r>
    </w:p>
    <w:p w14:paraId="0435DB90" w14:textId="77777777" w:rsidR="00666154" w:rsidRPr="005A1D32" w:rsidRDefault="00666154" w:rsidP="005A1D32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D32">
        <w:rPr>
          <w:rFonts w:ascii="Times New Roman" w:hAnsi="Times New Roman"/>
          <w:sz w:val="28"/>
          <w:szCs w:val="28"/>
        </w:rPr>
        <w:t>РЕШИЛА:</w:t>
      </w:r>
    </w:p>
    <w:p w14:paraId="24B37591" w14:textId="5CA3D156" w:rsidR="005A1D32" w:rsidRDefault="005A1D32" w:rsidP="005A1D32">
      <w:pPr>
        <w:pStyle w:val="a3"/>
        <w:widowControl w:val="0"/>
        <w:numPr>
          <w:ilvl w:val="0"/>
          <w:numId w:val="44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A1D32">
        <w:rPr>
          <w:rFonts w:ascii="Times New Roman" w:hAnsi="Times New Roman"/>
          <w:sz w:val="28"/>
          <w:szCs w:val="28"/>
        </w:rPr>
        <w:t xml:space="preserve">Установить следующий режим рабочего времени участковых избирательных комиссий избирательных участков №№ </w:t>
      </w:r>
      <w:r w:rsidRPr="00170D74">
        <w:rPr>
          <w:rFonts w:ascii="Times New Roman" w:hAnsi="Times New Roman"/>
          <w:sz w:val="28"/>
          <w:szCs w:val="28"/>
        </w:rPr>
        <w:t xml:space="preserve">№№ </w:t>
      </w:r>
      <w:r w:rsidR="00A81E5B">
        <w:rPr>
          <w:rFonts w:ascii="Times New Roman" w:hAnsi="Times New Roman"/>
          <w:sz w:val="28"/>
          <w:szCs w:val="28"/>
        </w:rPr>
        <w:t>3605</w:t>
      </w:r>
      <w:r w:rsidRPr="00170D74">
        <w:rPr>
          <w:rFonts w:ascii="Times New Roman" w:hAnsi="Times New Roman"/>
          <w:sz w:val="28"/>
          <w:szCs w:val="28"/>
        </w:rPr>
        <w:t xml:space="preserve">, </w:t>
      </w:r>
      <w:r w:rsidR="00A81E5B">
        <w:rPr>
          <w:rFonts w:ascii="Times New Roman" w:hAnsi="Times New Roman"/>
          <w:sz w:val="28"/>
          <w:szCs w:val="28"/>
        </w:rPr>
        <w:t>3615</w:t>
      </w:r>
      <w:r w:rsidRPr="00170D74">
        <w:rPr>
          <w:rFonts w:ascii="Times New Roman" w:hAnsi="Times New Roman"/>
          <w:sz w:val="28"/>
          <w:szCs w:val="28"/>
        </w:rPr>
        <w:t xml:space="preserve">, </w:t>
      </w:r>
      <w:r w:rsidR="00A81E5B">
        <w:rPr>
          <w:rFonts w:ascii="Times New Roman" w:hAnsi="Times New Roman"/>
          <w:sz w:val="28"/>
          <w:szCs w:val="28"/>
        </w:rPr>
        <w:t>3619</w:t>
      </w:r>
      <w:r w:rsidRPr="00170D74">
        <w:rPr>
          <w:rFonts w:ascii="Times New Roman" w:hAnsi="Times New Roman"/>
          <w:sz w:val="28"/>
          <w:szCs w:val="28"/>
        </w:rPr>
        <w:t xml:space="preserve">, </w:t>
      </w:r>
      <w:r w:rsidR="00A81E5B">
        <w:rPr>
          <w:rFonts w:ascii="Times New Roman" w:hAnsi="Times New Roman"/>
          <w:sz w:val="28"/>
          <w:szCs w:val="28"/>
        </w:rPr>
        <w:t>3627</w:t>
      </w:r>
      <w:r w:rsidRPr="00170D74">
        <w:rPr>
          <w:rFonts w:ascii="Times New Roman" w:hAnsi="Times New Roman"/>
          <w:sz w:val="28"/>
          <w:szCs w:val="28"/>
        </w:rPr>
        <w:t xml:space="preserve">, </w:t>
      </w:r>
      <w:r w:rsidR="00A81E5B">
        <w:rPr>
          <w:rFonts w:ascii="Times New Roman" w:hAnsi="Times New Roman"/>
          <w:sz w:val="28"/>
          <w:szCs w:val="28"/>
        </w:rPr>
        <w:t>3637</w:t>
      </w:r>
      <w:r w:rsidRPr="00170D74">
        <w:rPr>
          <w:rFonts w:ascii="Times New Roman" w:hAnsi="Times New Roman"/>
          <w:sz w:val="28"/>
          <w:szCs w:val="28"/>
        </w:rPr>
        <w:t xml:space="preserve">, </w:t>
      </w:r>
      <w:r w:rsidR="00A81E5B">
        <w:rPr>
          <w:rFonts w:ascii="Times New Roman" w:hAnsi="Times New Roman"/>
          <w:sz w:val="28"/>
          <w:szCs w:val="28"/>
        </w:rPr>
        <w:t>3638</w:t>
      </w:r>
      <w:r w:rsidRPr="00170D74">
        <w:rPr>
          <w:rFonts w:ascii="Times New Roman" w:hAnsi="Times New Roman"/>
          <w:sz w:val="28"/>
          <w:szCs w:val="28"/>
        </w:rPr>
        <w:t>, 36</w:t>
      </w:r>
      <w:r w:rsidR="00A81E5B">
        <w:rPr>
          <w:rFonts w:ascii="Times New Roman" w:hAnsi="Times New Roman"/>
          <w:sz w:val="28"/>
          <w:szCs w:val="28"/>
        </w:rPr>
        <w:t>39</w:t>
      </w:r>
      <w:r w:rsidRPr="00170D74">
        <w:rPr>
          <w:rFonts w:ascii="Times New Roman" w:hAnsi="Times New Roman"/>
          <w:sz w:val="28"/>
          <w:szCs w:val="28"/>
        </w:rPr>
        <w:t>, 364</w:t>
      </w:r>
      <w:r w:rsidR="00A81E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D32">
        <w:rPr>
          <w:rFonts w:ascii="Times New Roman" w:hAnsi="Times New Roman"/>
          <w:sz w:val="28"/>
          <w:szCs w:val="28"/>
        </w:rPr>
        <w:t>в период подготовки и проведения выборов глав</w:t>
      </w:r>
      <w:r w:rsidR="00995EC5">
        <w:rPr>
          <w:rFonts w:ascii="Times New Roman" w:hAnsi="Times New Roman"/>
          <w:sz w:val="28"/>
          <w:szCs w:val="28"/>
        </w:rPr>
        <w:t xml:space="preserve">ы Чкаловского </w:t>
      </w:r>
      <w:r w:rsidRPr="005A1D32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Pr="005A1D3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5A1D32">
        <w:rPr>
          <w:rFonts w:ascii="Times New Roman" w:hAnsi="Times New Roman"/>
          <w:sz w:val="28"/>
          <w:szCs w:val="28"/>
        </w:rPr>
        <w:t>, депутатов муниципальн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5A1D32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 xml:space="preserve">а Чкаловского </w:t>
      </w:r>
      <w:r w:rsidRPr="005A1D32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Pr="005A1D3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5A1D32">
        <w:rPr>
          <w:rFonts w:ascii="Times New Roman" w:hAnsi="Times New Roman"/>
          <w:sz w:val="28"/>
          <w:szCs w:val="28"/>
        </w:rPr>
        <w:t>, назначенных на 13 сентября 2020 года в период с 2 по 12 сентября 2020 года:</w:t>
      </w:r>
      <w:bookmarkStart w:id="0" w:name="_GoBack"/>
      <w:bookmarkEnd w:id="0"/>
    </w:p>
    <w:p w14:paraId="2B30BE7F" w14:textId="77777777" w:rsidR="005A1D32" w:rsidRPr="005A1D32" w:rsidRDefault="005A1D32" w:rsidP="005A1D32">
      <w:pPr>
        <w:pStyle w:val="a3"/>
        <w:widowControl w:val="0"/>
        <w:numPr>
          <w:ilvl w:val="1"/>
          <w:numId w:val="44"/>
        </w:num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1D32">
        <w:rPr>
          <w:rFonts w:ascii="Times New Roman" w:hAnsi="Times New Roman"/>
          <w:sz w:val="28"/>
          <w:szCs w:val="28"/>
        </w:rPr>
        <w:t>-  с 2 по 8 сентября ежедневно с 16.00 часов до 20.00 часов в рабочие дни, с 10.00 до 14.00 часов в выходные дни (работа по движению избирателей, приём заявлений на голосование вне помещения, распространение печатной информационной продукции и приглашений, приём избирателей и др.);</w:t>
      </w:r>
      <w:r w:rsidRPr="005A1D32">
        <w:rPr>
          <w:rFonts w:ascii="Times New Roman" w:hAnsi="Times New Roman"/>
          <w:sz w:val="28"/>
          <w:szCs w:val="28"/>
        </w:rPr>
        <w:tab/>
      </w:r>
      <w:r w:rsidRPr="005A1D32">
        <w:rPr>
          <w:rFonts w:ascii="Times New Roman" w:hAnsi="Times New Roman"/>
          <w:sz w:val="28"/>
          <w:szCs w:val="28"/>
        </w:rPr>
        <w:tab/>
      </w:r>
      <w:r w:rsidRPr="005A1D32">
        <w:rPr>
          <w:rFonts w:ascii="Times New Roman" w:hAnsi="Times New Roman"/>
          <w:sz w:val="28"/>
          <w:szCs w:val="28"/>
        </w:rPr>
        <w:tab/>
      </w:r>
      <w:r w:rsidRPr="005A1D32">
        <w:rPr>
          <w:rFonts w:ascii="Times New Roman" w:hAnsi="Times New Roman"/>
          <w:sz w:val="28"/>
          <w:szCs w:val="28"/>
        </w:rPr>
        <w:tab/>
      </w:r>
      <w:r w:rsidRPr="005A1D32">
        <w:rPr>
          <w:rFonts w:ascii="Times New Roman" w:hAnsi="Times New Roman"/>
          <w:sz w:val="28"/>
          <w:szCs w:val="28"/>
        </w:rPr>
        <w:tab/>
        <w:t xml:space="preserve"> </w:t>
      </w:r>
    </w:p>
    <w:p w14:paraId="5409896C" w14:textId="77777777" w:rsidR="005A1D32" w:rsidRPr="005A1D32" w:rsidRDefault="005A1D32" w:rsidP="005A1D32">
      <w:pPr>
        <w:pStyle w:val="a3"/>
        <w:widowControl w:val="0"/>
        <w:numPr>
          <w:ilvl w:val="1"/>
          <w:numId w:val="44"/>
        </w:num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1D32">
        <w:rPr>
          <w:rFonts w:ascii="Times New Roman" w:hAnsi="Times New Roman"/>
          <w:color w:val="000000"/>
          <w:sz w:val="28"/>
          <w:szCs w:val="28"/>
        </w:rPr>
        <w:t xml:space="preserve">- с 9 по 11 сентября </w:t>
      </w:r>
      <w:r w:rsidRPr="005A1D32">
        <w:rPr>
          <w:rFonts w:ascii="Times New Roman" w:hAnsi="Times New Roman"/>
          <w:sz w:val="28"/>
          <w:szCs w:val="28"/>
        </w:rPr>
        <w:t xml:space="preserve">ежедневно с 16.00 часов до 20.00 часов (организация </w:t>
      </w:r>
      <w:r w:rsidRPr="005A1D32">
        <w:rPr>
          <w:rFonts w:ascii="Times New Roman" w:hAnsi="Times New Roman"/>
          <w:sz w:val="28"/>
          <w:szCs w:val="28"/>
        </w:rPr>
        <w:lastRenderedPageBreak/>
        <w:t>и проведение досрочного голосования, работа по движению избирателей, приём заявлений на голосование вне помещения, распространение печатной информационной продукции и приглашений, приём избирателей и др.);</w:t>
      </w:r>
      <w:r w:rsidRPr="005A1D32">
        <w:rPr>
          <w:rFonts w:ascii="Times New Roman" w:hAnsi="Times New Roman"/>
          <w:sz w:val="28"/>
          <w:szCs w:val="28"/>
        </w:rPr>
        <w:tab/>
      </w:r>
    </w:p>
    <w:p w14:paraId="78934633" w14:textId="71478EFD" w:rsidR="005A1D32" w:rsidRPr="005A1D32" w:rsidRDefault="005A1D32" w:rsidP="005A1D32">
      <w:pPr>
        <w:pStyle w:val="a3"/>
        <w:widowControl w:val="0"/>
        <w:numPr>
          <w:ilvl w:val="1"/>
          <w:numId w:val="44"/>
        </w:num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1D32">
        <w:rPr>
          <w:rFonts w:ascii="Times New Roman" w:hAnsi="Times New Roman"/>
          <w:sz w:val="28"/>
          <w:szCs w:val="28"/>
        </w:rPr>
        <w:t>- 12 сентября с 10.00 часов до 16.00 часов (с 10.00 часов до 14.00 часов организация и проведение досрочного голосования, с 14.00 часов до 16.00 часов подготовка окончательных сведений о количестве избирателей, передача всех необходимых сведений в МИК, подготовка помещения к голосованию).</w:t>
      </w:r>
    </w:p>
    <w:p w14:paraId="44F90099" w14:textId="77777777" w:rsidR="005A1D32" w:rsidRPr="005A1D32" w:rsidRDefault="005A1D32" w:rsidP="005A1D32">
      <w:pPr>
        <w:pStyle w:val="a8"/>
        <w:numPr>
          <w:ilvl w:val="0"/>
          <w:numId w:val="44"/>
        </w:numPr>
        <w:spacing w:after="0"/>
        <w:ind w:left="567" w:hanging="567"/>
        <w:jc w:val="both"/>
        <w:rPr>
          <w:color w:val="000000"/>
          <w:sz w:val="28"/>
          <w:szCs w:val="28"/>
        </w:rPr>
      </w:pPr>
      <w:r w:rsidRPr="005A1D32">
        <w:rPr>
          <w:color w:val="000000"/>
          <w:sz w:val="28"/>
          <w:szCs w:val="28"/>
        </w:rPr>
        <w:t xml:space="preserve">В день голосования 13 сентября 2020 года режим работы </w:t>
      </w:r>
      <w:r w:rsidRPr="005A1D32">
        <w:rPr>
          <w:color w:val="000000"/>
          <w:sz w:val="28"/>
          <w:szCs w:val="28"/>
          <w:shd w:val="clear" w:color="auto" w:fill="FFFFFF"/>
        </w:rPr>
        <w:t>определен действующим законодательством о выборах</w:t>
      </w:r>
      <w:r w:rsidRPr="005A1D32">
        <w:rPr>
          <w:color w:val="000000"/>
          <w:sz w:val="28"/>
          <w:szCs w:val="28"/>
        </w:rPr>
        <w:t>.</w:t>
      </w:r>
    </w:p>
    <w:p w14:paraId="40E6A820" w14:textId="166CE7C7" w:rsidR="00196810" w:rsidRPr="00196810" w:rsidRDefault="005A1D32" w:rsidP="005A1D32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A1D32">
        <w:rPr>
          <w:rFonts w:ascii="Times New Roman" w:hAnsi="Times New Roman"/>
          <w:sz w:val="28"/>
          <w:szCs w:val="28"/>
        </w:rPr>
        <w:t> </w:t>
      </w:r>
      <w:proofErr w:type="gramStart"/>
      <w:r w:rsidRPr="005A1D3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A1D32">
        <w:rPr>
          <w:rFonts w:ascii="Times New Roman" w:hAnsi="Times New Roman"/>
          <w:sz w:val="28"/>
          <w:szCs w:val="28"/>
        </w:rPr>
        <w:t xml:space="preserve"> настоящее решение на официальных сайтах Избирательной комиссии Приморского края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196810" w:rsidRPr="005A1D32">
        <w:rPr>
          <w:rFonts w:ascii="Times New Roman" w:hAnsi="Times New Roman"/>
          <w:sz w:val="28"/>
          <w:szCs w:val="28"/>
        </w:rPr>
        <w:t>на официальном сайте администрации Чкаловского сельского</w:t>
      </w:r>
      <w:r w:rsidR="00196810" w:rsidRPr="00196810">
        <w:rPr>
          <w:rFonts w:ascii="Times New Roman" w:hAnsi="Times New Roman"/>
          <w:sz w:val="28"/>
          <w:szCs w:val="28"/>
        </w:rPr>
        <w:t xml:space="preserve"> поселения Спасского муниципального района в информационно-телекоммуникационной сети Интернет в разделе «Муниципальная избирательная комиссия».</w:t>
      </w:r>
    </w:p>
    <w:p w14:paraId="5F0EF7D5" w14:textId="696A38DD" w:rsidR="00666154" w:rsidRDefault="00196810" w:rsidP="005A1D32">
      <w:pPr>
        <w:pStyle w:val="a3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96810">
        <w:rPr>
          <w:rFonts w:ascii="Times New Roman" w:hAnsi="Times New Roman"/>
          <w:sz w:val="28"/>
          <w:szCs w:val="28"/>
        </w:rPr>
        <w:t>Направить</w:t>
      </w:r>
      <w:r w:rsidR="00666154" w:rsidRPr="0019681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муниципальную избирательную комиссию Спасского муниципального района, в территориальную избирательную комиссию и </w:t>
      </w:r>
      <w:r w:rsidR="00666154" w:rsidRPr="00196810">
        <w:rPr>
          <w:rFonts w:ascii="Times New Roman" w:hAnsi="Times New Roman"/>
          <w:sz w:val="28"/>
          <w:szCs w:val="28"/>
        </w:rPr>
        <w:t>Избирательную комиссию ПК для размещения на сайте.</w:t>
      </w:r>
    </w:p>
    <w:p w14:paraId="47CDF0B7" w14:textId="526E4DF0" w:rsidR="00A957BD" w:rsidRPr="00196810" w:rsidRDefault="00A957BD" w:rsidP="005A1D32">
      <w:pPr>
        <w:pStyle w:val="a3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</w:t>
      </w:r>
      <w:r w:rsidR="00864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Макаренко.</w:t>
      </w:r>
    </w:p>
    <w:p w14:paraId="5C468084" w14:textId="77777777" w:rsidR="00666154" w:rsidRPr="00666154" w:rsidRDefault="00666154" w:rsidP="00666154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39E9729D" w14:textId="457D53A2" w:rsidR="00196810" w:rsidRPr="00BB554F" w:rsidRDefault="00196810" w:rsidP="00A957BD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Макаренко</w:t>
      </w:r>
    </w:p>
    <w:p w14:paraId="4BDEB764" w14:textId="163FEDC9" w:rsidR="00196810" w:rsidRDefault="00196810" w:rsidP="00196810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Нефедьева</w:t>
      </w:r>
    </w:p>
    <w:sectPr w:rsidR="00196810" w:rsidSect="009B458F">
      <w:headerReference w:type="default" r:id="rId10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DD5B1" w14:textId="77777777" w:rsidR="000707DA" w:rsidRDefault="000707DA" w:rsidP="00AC11AF">
      <w:pPr>
        <w:spacing w:after="0" w:line="240" w:lineRule="auto"/>
      </w:pPr>
      <w:r>
        <w:separator/>
      </w:r>
    </w:p>
  </w:endnote>
  <w:endnote w:type="continuationSeparator" w:id="0">
    <w:p w14:paraId="278A1EC3" w14:textId="77777777" w:rsidR="000707DA" w:rsidRDefault="000707DA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B257A" w14:textId="77777777" w:rsidR="000707DA" w:rsidRDefault="000707DA" w:rsidP="00AC11AF">
      <w:pPr>
        <w:spacing w:after="0" w:line="240" w:lineRule="auto"/>
      </w:pPr>
      <w:r>
        <w:separator/>
      </w:r>
    </w:p>
  </w:footnote>
  <w:footnote w:type="continuationSeparator" w:id="0">
    <w:p w14:paraId="63783D7E" w14:textId="77777777" w:rsidR="000707DA" w:rsidRDefault="000707DA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C98FF" w14:textId="77777777" w:rsidR="00A957BD" w:rsidRDefault="00A957BD">
    <w:pPr>
      <w:pStyle w:val="aa"/>
      <w:jc w:val="center"/>
    </w:pPr>
  </w:p>
  <w:p w14:paraId="33E6390B" w14:textId="77777777" w:rsidR="00A957BD" w:rsidRDefault="00A957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31B8D18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80EC7EEE"/>
    <w:lvl w:ilvl="0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D8634F2"/>
    <w:lvl w:ilvl="0">
      <w:start w:val="7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C5BC517A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A76A21E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B7CF876"/>
    <w:lvl w:ilvl="0">
      <w:start w:val="3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00000018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A9771BF"/>
    <w:multiLevelType w:val="hybridMultilevel"/>
    <w:tmpl w:val="F30E0B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18957AA"/>
    <w:multiLevelType w:val="hybridMultilevel"/>
    <w:tmpl w:val="8A58D362"/>
    <w:lvl w:ilvl="0" w:tplc="74902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1D4773F5"/>
    <w:multiLevelType w:val="hybridMultilevel"/>
    <w:tmpl w:val="8A58D362"/>
    <w:lvl w:ilvl="0" w:tplc="74902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1E21D1E"/>
    <w:multiLevelType w:val="hybridMultilevel"/>
    <w:tmpl w:val="8A58D362"/>
    <w:lvl w:ilvl="0" w:tplc="74902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6472C38"/>
    <w:multiLevelType w:val="hybridMultilevel"/>
    <w:tmpl w:val="8A58D362"/>
    <w:lvl w:ilvl="0" w:tplc="74902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EC91346"/>
    <w:multiLevelType w:val="hybridMultilevel"/>
    <w:tmpl w:val="92820B4A"/>
    <w:lvl w:ilvl="0" w:tplc="28F83124">
      <w:start w:val="1"/>
      <w:numFmt w:val="decimal"/>
      <w:lvlText w:val="%1."/>
      <w:lvlJc w:val="left"/>
      <w:pPr>
        <w:ind w:left="1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22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6FC2847"/>
    <w:multiLevelType w:val="hybridMultilevel"/>
    <w:tmpl w:val="8A58D362"/>
    <w:lvl w:ilvl="0" w:tplc="74902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firstLine="709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8">
    <w:nsid w:val="44FF4008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6D35835"/>
    <w:multiLevelType w:val="hybridMultilevel"/>
    <w:tmpl w:val="85242F62"/>
    <w:lvl w:ilvl="0" w:tplc="15B6373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6D93861"/>
    <w:multiLevelType w:val="hybridMultilevel"/>
    <w:tmpl w:val="8A58D362"/>
    <w:lvl w:ilvl="0" w:tplc="74902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837282B"/>
    <w:multiLevelType w:val="multilevel"/>
    <w:tmpl w:val="649E86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CCC64C9"/>
    <w:multiLevelType w:val="hybridMultilevel"/>
    <w:tmpl w:val="94C49C7E"/>
    <w:lvl w:ilvl="0" w:tplc="14403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FDA24C8"/>
    <w:multiLevelType w:val="hybridMultilevel"/>
    <w:tmpl w:val="8222CBE2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6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94611DF"/>
    <w:multiLevelType w:val="hybridMultilevel"/>
    <w:tmpl w:val="8A58D362"/>
    <w:lvl w:ilvl="0" w:tplc="74902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884646E"/>
    <w:multiLevelType w:val="hybridMultilevel"/>
    <w:tmpl w:val="23387BB0"/>
    <w:lvl w:ilvl="0" w:tplc="B472193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B0324D9"/>
    <w:multiLevelType w:val="hybridMultilevel"/>
    <w:tmpl w:val="B51A2F5C"/>
    <w:lvl w:ilvl="0" w:tplc="B472193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71FF4"/>
    <w:multiLevelType w:val="multilevel"/>
    <w:tmpl w:val="60EA7C9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7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5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4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920" w:hanging="1800"/>
      </w:pPr>
      <w:rPr>
        <w:rFonts w:cs="Times New Roman" w:hint="default"/>
      </w:rPr>
    </w:lvl>
  </w:abstractNum>
  <w:abstractNum w:abstractNumId="41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37"/>
  </w:num>
  <w:num w:numId="4">
    <w:abstractNumId w:val="20"/>
  </w:num>
  <w:num w:numId="5">
    <w:abstractNumId w:val="18"/>
  </w:num>
  <w:num w:numId="6">
    <w:abstractNumId w:val="30"/>
  </w:num>
  <w:num w:numId="7">
    <w:abstractNumId w:val="19"/>
  </w:num>
  <w:num w:numId="8">
    <w:abstractNumId w:val="33"/>
  </w:num>
  <w:num w:numId="9">
    <w:abstractNumId w:val="2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40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5"/>
  </w:num>
  <w:num w:numId="28">
    <w:abstractNumId w:val="22"/>
  </w:num>
  <w:num w:numId="29">
    <w:abstractNumId w:val="36"/>
  </w:num>
  <w:num w:numId="30">
    <w:abstractNumId w:val="16"/>
  </w:num>
  <w:num w:numId="31">
    <w:abstractNumId w:val="34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</w:num>
  <w:num w:numId="35">
    <w:abstractNumId w:val="14"/>
  </w:num>
  <w:num w:numId="36">
    <w:abstractNumId w:val="31"/>
  </w:num>
  <w:num w:numId="37">
    <w:abstractNumId w:val="26"/>
  </w:num>
  <w:num w:numId="38">
    <w:abstractNumId w:val="27"/>
  </w:num>
  <w:num w:numId="39">
    <w:abstractNumId w:val="29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8"/>
  </w:num>
  <w:num w:numId="43">
    <w:abstractNumId w:val="3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7000B"/>
    <w:rsid w:val="000707DA"/>
    <w:rsid w:val="00072705"/>
    <w:rsid w:val="00076F57"/>
    <w:rsid w:val="000A49E1"/>
    <w:rsid w:val="000D33C6"/>
    <w:rsid w:val="000D7097"/>
    <w:rsid w:val="001034A0"/>
    <w:rsid w:val="00135646"/>
    <w:rsid w:val="001360A9"/>
    <w:rsid w:val="00147206"/>
    <w:rsid w:val="001474E4"/>
    <w:rsid w:val="00161558"/>
    <w:rsid w:val="00172388"/>
    <w:rsid w:val="00196810"/>
    <w:rsid w:val="001A7073"/>
    <w:rsid w:val="001F21D0"/>
    <w:rsid w:val="00200486"/>
    <w:rsid w:val="00201331"/>
    <w:rsid w:val="00205BCC"/>
    <w:rsid w:val="00232E1E"/>
    <w:rsid w:val="00245D2B"/>
    <w:rsid w:val="002555FA"/>
    <w:rsid w:val="002662EA"/>
    <w:rsid w:val="00267530"/>
    <w:rsid w:val="00275B40"/>
    <w:rsid w:val="00287B3F"/>
    <w:rsid w:val="002B3D8F"/>
    <w:rsid w:val="002E1E99"/>
    <w:rsid w:val="002E74C9"/>
    <w:rsid w:val="002F0630"/>
    <w:rsid w:val="002F6FE3"/>
    <w:rsid w:val="00327B6B"/>
    <w:rsid w:val="0034070C"/>
    <w:rsid w:val="00345FA1"/>
    <w:rsid w:val="0036030D"/>
    <w:rsid w:val="00385968"/>
    <w:rsid w:val="00393EAC"/>
    <w:rsid w:val="003B4026"/>
    <w:rsid w:val="003C566D"/>
    <w:rsid w:val="003D714F"/>
    <w:rsid w:val="003F1BFF"/>
    <w:rsid w:val="00404379"/>
    <w:rsid w:val="00410B6B"/>
    <w:rsid w:val="00423605"/>
    <w:rsid w:val="00425FFF"/>
    <w:rsid w:val="00444A69"/>
    <w:rsid w:val="00444F87"/>
    <w:rsid w:val="00494EF5"/>
    <w:rsid w:val="004A3220"/>
    <w:rsid w:val="004B33F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6991"/>
    <w:rsid w:val="00544252"/>
    <w:rsid w:val="00574A08"/>
    <w:rsid w:val="00594A0D"/>
    <w:rsid w:val="005A1D32"/>
    <w:rsid w:val="005A2F0A"/>
    <w:rsid w:val="005A5450"/>
    <w:rsid w:val="005B1FF1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66154"/>
    <w:rsid w:val="00673B93"/>
    <w:rsid w:val="006912CD"/>
    <w:rsid w:val="006B0FC0"/>
    <w:rsid w:val="006B3995"/>
    <w:rsid w:val="006B511B"/>
    <w:rsid w:val="006E54C2"/>
    <w:rsid w:val="006E6519"/>
    <w:rsid w:val="006F218E"/>
    <w:rsid w:val="007043A8"/>
    <w:rsid w:val="007103BE"/>
    <w:rsid w:val="00727E76"/>
    <w:rsid w:val="00734D53"/>
    <w:rsid w:val="007A10A4"/>
    <w:rsid w:val="007A5174"/>
    <w:rsid w:val="007A5C27"/>
    <w:rsid w:val="007C2D49"/>
    <w:rsid w:val="007E3952"/>
    <w:rsid w:val="007F2750"/>
    <w:rsid w:val="00802325"/>
    <w:rsid w:val="00817D17"/>
    <w:rsid w:val="008214A1"/>
    <w:rsid w:val="0082657A"/>
    <w:rsid w:val="00832393"/>
    <w:rsid w:val="00835504"/>
    <w:rsid w:val="00862424"/>
    <w:rsid w:val="0086407C"/>
    <w:rsid w:val="00894F23"/>
    <w:rsid w:val="008C079F"/>
    <w:rsid w:val="008D28DD"/>
    <w:rsid w:val="008E25FA"/>
    <w:rsid w:val="008E63B1"/>
    <w:rsid w:val="009117BF"/>
    <w:rsid w:val="00915EC2"/>
    <w:rsid w:val="0093762D"/>
    <w:rsid w:val="00941983"/>
    <w:rsid w:val="0094736A"/>
    <w:rsid w:val="00967016"/>
    <w:rsid w:val="00974EF6"/>
    <w:rsid w:val="00994C5E"/>
    <w:rsid w:val="00995EC5"/>
    <w:rsid w:val="00996BAC"/>
    <w:rsid w:val="009B27F9"/>
    <w:rsid w:val="009B458F"/>
    <w:rsid w:val="009B4C4C"/>
    <w:rsid w:val="009B7EB2"/>
    <w:rsid w:val="009E1514"/>
    <w:rsid w:val="00A14870"/>
    <w:rsid w:val="00A26454"/>
    <w:rsid w:val="00A46D7F"/>
    <w:rsid w:val="00A65856"/>
    <w:rsid w:val="00A66BD1"/>
    <w:rsid w:val="00A72F6C"/>
    <w:rsid w:val="00A81E5B"/>
    <w:rsid w:val="00A957BD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40CEC"/>
    <w:rsid w:val="00B4415F"/>
    <w:rsid w:val="00B651E6"/>
    <w:rsid w:val="00B73973"/>
    <w:rsid w:val="00B84D8B"/>
    <w:rsid w:val="00B87089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4D38"/>
    <w:rsid w:val="00C351C7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32EEF"/>
    <w:rsid w:val="00D345D6"/>
    <w:rsid w:val="00D551A2"/>
    <w:rsid w:val="00D60B5E"/>
    <w:rsid w:val="00D6150E"/>
    <w:rsid w:val="00D62369"/>
    <w:rsid w:val="00D8612B"/>
    <w:rsid w:val="00D87204"/>
    <w:rsid w:val="00D90C05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7B6D"/>
    <w:rsid w:val="00E5040D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F7D9F"/>
    <w:rsid w:val="00F100FE"/>
    <w:rsid w:val="00F13639"/>
    <w:rsid w:val="00F13E4B"/>
    <w:rsid w:val="00F36919"/>
    <w:rsid w:val="00F518B4"/>
    <w:rsid w:val="00F75C9A"/>
    <w:rsid w:val="00F8041F"/>
    <w:rsid w:val="00F854F4"/>
    <w:rsid w:val="00F86B92"/>
    <w:rsid w:val="00F92731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14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54F4"/>
    <w:pPr>
      <w:keepNext/>
      <w:spacing w:before="240" w:after="60" w:line="259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85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3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2">
    <w:name w:val="Заголовок №3"/>
    <w:basedOn w:val="a"/>
    <w:link w:val="31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semiHidden/>
    <w:rsid w:val="00974EF6"/>
    <w:rPr>
      <w:color w:val="0000FF"/>
      <w:u w:val="single"/>
    </w:rPr>
  </w:style>
  <w:style w:type="paragraph" w:styleId="34">
    <w:name w:val="Body Text 3"/>
    <w:basedOn w:val="a"/>
    <w:link w:val="35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F854F4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854F4"/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customStyle="1" w:styleId="af0">
    <w:basedOn w:val="a"/>
    <w:next w:val="af1"/>
    <w:uiPriority w:val="99"/>
    <w:rsid w:val="00F854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4-150">
    <w:name w:val="текст14-15"/>
    <w:basedOn w:val="a"/>
    <w:rsid w:val="00F854F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j">
    <w:name w:val="_aj"/>
    <w:basedOn w:val="a"/>
    <w:rsid w:val="00F85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rsid w:val="00F854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uiPriority w:val="9"/>
    <w:rsid w:val="00F854F4"/>
    <w:rPr>
      <w:b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F854F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54F4"/>
    <w:pPr>
      <w:keepNext/>
      <w:spacing w:before="240" w:after="60" w:line="259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85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3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2">
    <w:name w:val="Заголовок №3"/>
    <w:basedOn w:val="a"/>
    <w:link w:val="31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semiHidden/>
    <w:rsid w:val="00974EF6"/>
    <w:rPr>
      <w:color w:val="0000FF"/>
      <w:u w:val="single"/>
    </w:rPr>
  </w:style>
  <w:style w:type="paragraph" w:styleId="34">
    <w:name w:val="Body Text 3"/>
    <w:basedOn w:val="a"/>
    <w:link w:val="35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F854F4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854F4"/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customStyle="1" w:styleId="af0">
    <w:basedOn w:val="a"/>
    <w:next w:val="af1"/>
    <w:uiPriority w:val="99"/>
    <w:rsid w:val="00F854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4-150">
    <w:name w:val="текст14-15"/>
    <w:basedOn w:val="a"/>
    <w:rsid w:val="00F854F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j">
    <w:name w:val="_aj"/>
    <w:basedOn w:val="a"/>
    <w:rsid w:val="00F85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rsid w:val="00F854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uiPriority w:val="9"/>
    <w:rsid w:val="00F854F4"/>
    <w:rPr>
      <w:b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F854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E25D-F296-422C-8E59-3AD4C14F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александр</cp:lastModifiedBy>
  <cp:revision>6</cp:revision>
  <cp:lastPrinted>2020-09-01T07:56:00Z</cp:lastPrinted>
  <dcterms:created xsi:type="dcterms:W3CDTF">2020-08-31T08:18:00Z</dcterms:created>
  <dcterms:modified xsi:type="dcterms:W3CDTF">2020-09-01T07:57:00Z</dcterms:modified>
</cp:coreProperties>
</file>