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642F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26FA8D" wp14:editId="2466EA70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21AF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23FB22C6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7471C47E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4B8C0950" w14:textId="58C64ECA" w:rsidR="00BB554F" w:rsidRPr="00BB554F" w:rsidRDefault="00F518B4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7D3448D7" w14:textId="77777777" w:rsidTr="00AD7949">
        <w:tc>
          <w:tcPr>
            <w:tcW w:w="3107" w:type="dxa"/>
          </w:tcPr>
          <w:p w14:paraId="564E1F7F" w14:textId="529D271C" w:rsidR="00BB554F" w:rsidRPr="00BB554F" w:rsidRDefault="00666154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  <w:r w:rsidR="0052305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E1B3863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454EDAFF" w14:textId="5F3423E2" w:rsidR="00BB554F" w:rsidRPr="00BB554F" w:rsidRDefault="00666154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F0630">
              <w:rPr>
                <w:rFonts w:ascii="Times New Roman" w:hAnsi="Times New Roman"/>
                <w:sz w:val="28"/>
                <w:szCs w:val="28"/>
              </w:rPr>
              <w:t>5/</w:t>
            </w:r>
            <w:r w:rsidR="002555FA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14:paraId="59DB6900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5157F972" w14:textId="23FA4DC3" w:rsidR="00BB554F" w:rsidRPr="00BB554F" w:rsidRDefault="00D87204" w:rsidP="00AD7949">
      <w:pPr>
        <w:tabs>
          <w:tab w:val="left" w:pos="4111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графика работы избирательной комиссии </w:t>
      </w:r>
      <w:r w:rsidR="00035ADB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AD7949">
        <w:rPr>
          <w:rFonts w:ascii="Times New Roman" w:hAnsi="Times New Roman"/>
          <w:sz w:val="28"/>
          <w:szCs w:val="28"/>
        </w:rPr>
        <w:t>Спасского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период выборов главы Чкаловского сельского поселения Спасского муниципального района и </w:t>
      </w:r>
      <w:r>
        <w:rPr>
          <w:rFonts w:ascii="Times New Roman" w:hAnsi="Times New Roman"/>
          <w:sz w:val="28"/>
          <w:szCs w:val="28"/>
        </w:rPr>
        <w:t>депутатов муниципального комитета Чкаловского сельского поселения Спасского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095917" w14:textId="77777777" w:rsidR="00BB554F" w:rsidRPr="00666154" w:rsidRDefault="00BB554F" w:rsidP="00666154">
      <w:pPr>
        <w:spacing w:after="0" w:line="240" w:lineRule="auto"/>
        <w:ind w:right="3774"/>
        <w:rPr>
          <w:rFonts w:ascii="Times New Roman" w:hAnsi="Times New Roman"/>
          <w:sz w:val="28"/>
          <w:szCs w:val="28"/>
        </w:rPr>
      </w:pPr>
    </w:p>
    <w:p w14:paraId="21D50537" w14:textId="38A3F5DB" w:rsidR="00666154" w:rsidRPr="00666154" w:rsidRDefault="00666154" w:rsidP="006661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154">
        <w:rPr>
          <w:rFonts w:ascii="Times New Roman" w:hAnsi="Times New Roman"/>
          <w:sz w:val="28"/>
          <w:szCs w:val="28"/>
        </w:rPr>
        <w:t>В соответствии со статьями 10, 10.1</w:t>
      </w:r>
      <w:r>
        <w:rPr>
          <w:rFonts w:ascii="Times New Roman" w:hAnsi="Times New Roman"/>
          <w:sz w:val="28"/>
          <w:szCs w:val="28"/>
        </w:rPr>
        <w:t>, 24</w:t>
      </w:r>
      <w:r w:rsidRPr="00666154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11, 11(1)</w:t>
      </w:r>
      <w:r w:rsidR="00B84D8B">
        <w:rPr>
          <w:rFonts w:ascii="Times New Roman" w:hAnsi="Times New Roman"/>
          <w:sz w:val="28"/>
          <w:szCs w:val="28"/>
        </w:rPr>
        <w:t>, 27</w:t>
      </w:r>
      <w:r w:rsidRPr="00666154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края,</w:t>
      </w:r>
      <w:r w:rsidR="00B8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666154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</w:p>
    <w:p w14:paraId="0435DB90" w14:textId="77777777" w:rsidR="00666154" w:rsidRPr="00666154" w:rsidRDefault="00666154" w:rsidP="0066615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54">
        <w:rPr>
          <w:rFonts w:ascii="Times New Roman" w:hAnsi="Times New Roman"/>
          <w:sz w:val="28"/>
          <w:szCs w:val="28"/>
        </w:rPr>
        <w:t>РЕШИЛА:</w:t>
      </w:r>
    </w:p>
    <w:p w14:paraId="2134C8DB" w14:textId="4E29F540" w:rsidR="00666154" w:rsidRPr="00666154" w:rsidRDefault="00B84D8B" w:rsidP="00666154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избирательных прав граждан на период выборов главы Чкаловского сельского поселения Спасского муниципального района и депутатов муниципального комитета Чкаловского сельского поселения Спасского муниципального района, назначенных на 13 сентября 2020 года, определить график работы избирательной комиссии Чкаловского сельского поселения Спасского муниципального района </w:t>
      </w:r>
      <w:r w:rsidR="007103BE">
        <w:rPr>
          <w:rFonts w:ascii="Times New Roman" w:hAnsi="Times New Roman"/>
          <w:sz w:val="28"/>
          <w:szCs w:val="28"/>
        </w:rPr>
        <w:t xml:space="preserve"> в период с 03 июля 2020 года по 03 сентября 2020 года – в рабочие дни с 16.00 часов до 20.00 часов, в выходные дни с 10.00 часов до 14.00 часов.</w:t>
      </w:r>
    </w:p>
    <w:p w14:paraId="40E6A820" w14:textId="737F11CA" w:rsidR="00196810" w:rsidRPr="00196810" w:rsidRDefault="00196810" w:rsidP="00A957B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6810">
        <w:rPr>
          <w:rFonts w:ascii="Times New Roman" w:hAnsi="Times New Roman"/>
          <w:sz w:val="28"/>
          <w:szCs w:val="28"/>
        </w:rPr>
        <w:lastRenderedPageBreak/>
        <w:t>Опубликовать данное решение 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</w:p>
    <w:p w14:paraId="5F0EF7D5" w14:textId="696A38DD" w:rsidR="00666154" w:rsidRDefault="00196810" w:rsidP="00A957B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6810">
        <w:rPr>
          <w:rFonts w:ascii="Times New Roman" w:hAnsi="Times New Roman"/>
          <w:sz w:val="28"/>
          <w:szCs w:val="28"/>
        </w:rPr>
        <w:t>Направить</w:t>
      </w:r>
      <w:r w:rsidR="00666154" w:rsidRPr="0019681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муниципальную избирательную комиссию Спасского муниципального района, в территориальную избирательную комиссию и </w:t>
      </w:r>
      <w:r w:rsidR="00666154" w:rsidRPr="00196810">
        <w:rPr>
          <w:rFonts w:ascii="Times New Roman" w:hAnsi="Times New Roman"/>
          <w:sz w:val="28"/>
          <w:szCs w:val="28"/>
        </w:rPr>
        <w:t>Избирательную комиссию ПК для размещения на сайте.</w:t>
      </w:r>
    </w:p>
    <w:p w14:paraId="47CDF0B7" w14:textId="64BBF95D" w:rsidR="00A957BD" w:rsidRPr="00196810" w:rsidRDefault="00A957BD" w:rsidP="00A957BD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М.А.Макаренко.</w:t>
      </w:r>
    </w:p>
    <w:p w14:paraId="5C468084" w14:textId="77777777" w:rsidR="00666154" w:rsidRPr="00666154" w:rsidRDefault="00666154" w:rsidP="0066615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39E9729D" w14:textId="457D53A2" w:rsidR="00196810" w:rsidRPr="00BB554F" w:rsidRDefault="00196810" w:rsidP="00A957BD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4BDEB764" w14:textId="163FEDC9" w:rsidR="00196810" w:rsidRDefault="00196810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2D9203A0" w14:textId="55A1CF2A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B956762" w14:textId="6DABEE5E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7E48F32" w14:textId="16566588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B81C955" w14:textId="0D157AD4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C15CC4B" w14:textId="3B4B1258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A0B7D2E" w14:textId="35CE24EE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06B826C" w14:textId="77773968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3E23242" w14:textId="07AEE1FA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B1FD8AF" w14:textId="6FC8997F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DB59ADD" w14:textId="3B0308B2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E716A9A" w14:textId="6013A342" w:rsidR="00F854F4" w:rsidRDefault="00F854F4" w:rsidP="00196810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2C39190" w14:textId="06B3D5B3" w:rsidR="00AD7949" w:rsidRPr="002662EA" w:rsidRDefault="007103BE" w:rsidP="00AD7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73B3F766" w14:textId="77777777" w:rsidR="00AB7B94" w:rsidRPr="002662EA" w:rsidRDefault="00AB7B94" w:rsidP="00AD794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B7B94" w:rsidRPr="002662EA" w:rsidSect="009B458F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FC69" w14:textId="77777777" w:rsidR="007F2750" w:rsidRDefault="007F2750" w:rsidP="00AC11AF">
      <w:pPr>
        <w:spacing w:after="0" w:line="240" w:lineRule="auto"/>
      </w:pPr>
      <w:r>
        <w:separator/>
      </w:r>
    </w:p>
  </w:endnote>
  <w:endnote w:type="continuationSeparator" w:id="0">
    <w:p w14:paraId="41CBCB2E" w14:textId="77777777" w:rsidR="007F2750" w:rsidRDefault="007F2750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5910" w14:textId="77777777" w:rsidR="007F2750" w:rsidRDefault="007F2750" w:rsidP="00AC11AF">
      <w:pPr>
        <w:spacing w:after="0" w:line="240" w:lineRule="auto"/>
      </w:pPr>
      <w:r>
        <w:separator/>
      </w:r>
    </w:p>
  </w:footnote>
  <w:footnote w:type="continuationSeparator" w:id="0">
    <w:p w14:paraId="487C159D" w14:textId="77777777" w:rsidR="007F2750" w:rsidRDefault="007F2750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98FF" w14:textId="77777777" w:rsidR="00A957BD" w:rsidRDefault="00A957BD">
    <w:pPr>
      <w:pStyle w:val="aa"/>
      <w:jc w:val="center"/>
    </w:pPr>
  </w:p>
  <w:p w14:paraId="33E6390B" w14:textId="77777777" w:rsidR="00A957BD" w:rsidRDefault="00A957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31B8D18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80EC7EEE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D8634F2"/>
    <w:lvl w:ilvl="0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C5BC517A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15"/>
    <w:multiLevelType w:val="multilevel"/>
    <w:tmpl w:val="0A76A21E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B7CF876"/>
    <w:lvl w:ilvl="0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A9771BF"/>
    <w:multiLevelType w:val="hybridMultilevel"/>
    <w:tmpl w:val="F30E0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18957AA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D4773F5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1E21D1E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6472C38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22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FC2847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firstLine="709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8" w15:restartNumberingAfterBreak="0">
    <w:nsid w:val="44FF4008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6D35835"/>
    <w:multiLevelType w:val="hybridMultilevel"/>
    <w:tmpl w:val="85242F62"/>
    <w:lvl w:ilvl="0" w:tplc="15B6373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6D93861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837282B"/>
    <w:multiLevelType w:val="multilevel"/>
    <w:tmpl w:val="649E8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CCC64C9"/>
    <w:multiLevelType w:val="hybridMultilevel"/>
    <w:tmpl w:val="94C49C7E"/>
    <w:lvl w:ilvl="0" w:tplc="14403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FDA24C8"/>
    <w:multiLevelType w:val="hybridMultilevel"/>
    <w:tmpl w:val="8222CBE2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4611DF"/>
    <w:multiLevelType w:val="hybridMultilevel"/>
    <w:tmpl w:val="8A58D362"/>
    <w:lvl w:ilvl="0" w:tplc="74902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4871FF4"/>
    <w:multiLevelType w:val="multilevel"/>
    <w:tmpl w:val="60EA7C9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920" w:hanging="1800"/>
      </w:pPr>
      <w:rPr>
        <w:rFonts w:cs="Times New Roman" w:hint="default"/>
      </w:rPr>
    </w:lvl>
  </w:abstractNum>
  <w:abstractNum w:abstractNumId="39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37"/>
  </w:num>
  <w:num w:numId="4">
    <w:abstractNumId w:val="20"/>
  </w:num>
  <w:num w:numId="5">
    <w:abstractNumId w:val="18"/>
  </w:num>
  <w:num w:numId="6">
    <w:abstractNumId w:val="30"/>
  </w:num>
  <w:num w:numId="7">
    <w:abstractNumId w:val="19"/>
  </w:num>
  <w:num w:numId="8">
    <w:abstractNumId w:val="33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3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22"/>
  </w:num>
  <w:num w:numId="29">
    <w:abstractNumId w:val="36"/>
  </w:num>
  <w:num w:numId="30">
    <w:abstractNumId w:val="16"/>
  </w:num>
  <w:num w:numId="31">
    <w:abstractNumId w:val="34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</w:num>
  <w:num w:numId="35">
    <w:abstractNumId w:val="14"/>
  </w:num>
  <w:num w:numId="36">
    <w:abstractNumId w:val="31"/>
  </w:num>
  <w:num w:numId="37">
    <w:abstractNumId w:val="26"/>
  </w:num>
  <w:num w:numId="38">
    <w:abstractNumId w:val="27"/>
  </w:num>
  <w:num w:numId="39">
    <w:abstractNumId w:val="2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7000B"/>
    <w:rsid w:val="00072705"/>
    <w:rsid w:val="00076F57"/>
    <w:rsid w:val="000A49E1"/>
    <w:rsid w:val="000D33C6"/>
    <w:rsid w:val="000D7097"/>
    <w:rsid w:val="001034A0"/>
    <w:rsid w:val="00135646"/>
    <w:rsid w:val="001360A9"/>
    <w:rsid w:val="00147206"/>
    <w:rsid w:val="001474E4"/>
    <w:rsid w:val="00161558"/>
    <w:rsid w:val="00172388"/>
    <w:rsid w:val="00196810"/>
    <w:rsid w:val="001A7073"/>
    <w:rsid w:val="001F21D0"/>
    <w:rsid w:val="00200486"/>
    <w:rsid w:val="00201331"/>
    <w:rsid w:val="00205BCC"/>
    <w:rsid w:val="00232E1E"/>
    <w:rsid w:val="00245D2B"/>
    <w:rsid w:val="002555FA"/>
    <w:rsid w:val="002662EA"/>
    <w:rsid w:val="00267530"/>
    <w:rsid w:val="00275B40"/>
    <w:rsid w:val="00287B3F"/>
    <w:rsid w:val="002B3D8F"/>
    <w:rsid w:val="002E1E99"/>
    <w:rsid w:val="002E74C9"/>
    <w:rsid w:val="002F0630"/>
    <w:rsid w:val="002F6FE3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6991"/>
    <w:rsid w:val="00544252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6154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103BE"/>
    <w:rsid w:val="00727E76"/>
    <w:rsid w:val="00734D53"/>
    <w:rsid w:val="007A10A4"/>
    <w:rsid w:val="007A5174"/>
    <w:rsid w:val="007A5C27"/>
    <w:rsid w:val="007C2D49"/>
    <w:rsid w:val="007E3952"/>
    <w:rsid w:val="007F2750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117BF"/>
    <w:rsid w:val="00915EC2"/>
    <w:rsid w:val="0093762D"/>
    <w:rsid w:val="00941983"/>
    <w:rsid w:val="0094736A"/>
    <w:rsid w:val="0096701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957BD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40CEC"/>
    <w:rsid w:val="00B4415F"/>
    <w:rsid w:val="00B651E6"/>
    <w:rsid w:val="00B73973"/>
    <w:rsid w:val="00B84D8B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4D38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87204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00FE"/>
    <w:rsid w:val="00F13639"/>
    <w:rsid w:val="00F13E4B"/>
    <w:rsid w:val="00F518B4"/>
    <w:rsid w:val="00F75C9A"/>
    <w:rsid w:val="00F8041F"/>
    <w:rsid w:val="00F854F4"/>
    <w:rsid w:val="00F86B92"/>
    <w:rsid w:val="00F92731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424A"/>
  <w15:docId w15:val="{A1449525-AAB1-4271-B518-59A9D7E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54F4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85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3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2">
    <w:name w:val="Заголовок №3"/>
    <w:basedOn w:val="a"/>
    <w:link w:val="31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semiHidden/>
    <w:rsid w:val="00974EF6"/>
    <w:rPr>
      <w:color w:val="0000FF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F854F4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854F4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customStyle="1" w:styleId="af0">
    <w:basedOn w:val="a"/>
    <w:next w:val="af1"/>
    <w:uiPriority w:val="99"/>
    <w:rsid w:val="00F854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4-150">
    <w:name w:val="текст14-15"/>
    <w:basedOn w:val="a"/>
    <w:rsid w:val="00F854F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j">
    <w:name w:val="_aj"/>
    <w:basedOn w:val="a"/>
    <w:rsid w:val="00F8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F854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F854F4"/>
    <w:rPr>
      <w:b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F854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8AB9-E847-49C5-8D61-82BAC5CA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dns DNS</cp:lastModifiedBy>
  <cp:revision>4</cp:revision>
  <cp:lastPrinted>2020-06-27T05:24:00Z</cp:lastPrinted>
  <dcterms:created xsi:type="dcterms:W3CDTF">2020-07-03T02:23:00Z</dcterms:created>
  <dcterms:modified xsi:type="dcterms:W3CDTF">2020-07-03T02:33:00Z</dcterms:modified>
</cp:coreProperties>
</file>