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2642F" w14:textId="77777777" w:rsidR="00E94030" w:rsidRPr="00BB554F" w:rsidRDefault="0050588E" w:rsidP="00C32477">
      <w:pPr>
        <w:spacing w:after="0" w:line="360" w:lineRule="auto"/>
        <w:jc w:val="center"/>
        <w:rPr>
          <w:rFonts w:ascii="Times New Roman" w:hAnsi="Times New Roman"/>
          <w:b/>
          <w:sz w:val="28"/>
          <w:szCs w:val="28"/>
        </w:rPr>
      </w:pPr>
      <w:r>
        <w:rPr>
          <w:noProof/>
          <w:lang w:eastAsia="ru-RU"/>
        </w:rPr>
        <w:drawing>
          <wp:inline distT="0" distB="0" distL="0" distR="0" wp14:anchorId="5A26FA8D" wp14:editId="2466EA70">
            <wp:extent cx="640080" cy="822960"/>
            <wp:effectExtent l="0" t="0" r="7620" b="0"/>
            <wp:docPr id="1" name="Рисунок 1" descr="Герб Спас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Спасского район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080" cy="822960"/>
                    </a:xfrm>
                    <a:prstGeom prst="rect">
                      <a:avLst/>
                    </a:prstGeom>
                    <a:noFill/>
                    <a:ln>
                      <a:noFill/>
                    </a:ln>
                  </pic:spPr>
                </pic:pic>
              </a:graphicData>
            </a:graphic>
          </wp:inline>
        </w:drawing>
      </w:r>
    </w:p>
    <w:p w14:paraId="514A21AF" w14:textId="77777777" w:rsidR="00AB72CB" w:rsidRDefault="00BB554F" w:rsidP="00AB72CB">
      <w:pPr>
        <w:spacing w:after="0"/>
        <w:jc w:val="center"/>
        <w:rPr>
          <w:rFonts w:ascii="Times New Roman" w:hAnsi="Times New Roman"/>
          <w:b/>
          <w:sz w:val="28"/>
          <w:szCs w:val="28"/>
        </w:rPr>
      </w:pPr>
      <w:r w:rsidRPr="00BB554F">
        <w:rPr>
          <w:rFonts w:ascii="Times New Roman" w:hAnsi="Times New Roman"/>
          <w:b/>
          <w:sz w:val="28"/>
          <w:szCs w:val="28"/>
        </w:rPr>
        <w:t>ИЗБИРАТЕЛЬНАЯ КОМИССИЯ</w:t>
      </w:r>
    </w:p>
    <w:p w14:paraId="23FB22C6" w14:textId="77777777" w:rsidR="00BB554F" w:rsidRPr="00BB554F" w:rsidRDefault="00AB72CB" w:rsidP="00BB554F">
      <w:pPr>
        <w:jc w:val="center"/>
        <w:rPr>
          <w:rFonts w:ascii="Times New Roman" w:hAnsi="Times New Roman"/>
          <w:sz w:val="28"/>
          <w:szCs w:val="28"/>
        </w:rPr>
      </w:pPr>
      <w:r>
        <w:rPr>
          <w:rFonts w:ascii="Times New Roman" w:hAnsi="Times New Roman"/>
          <w:b/>
          <w:sz w:val="28"/>
          <w:szCs w:val="28"/>
        </w:rPr>
        <w:t>ЧКАЛОВСКОГО СЕЛЬСКОГО ПОСЕЛЕНИЯ</w:t>
      </w:r>
      <w:r w:rsidR="00BB554F" w:rsidRPr="00BB554F">
        <w:rPr>
          <w:rFonts w:ascii="Times New Roman" w:hAnsi="Times New Roman"/>
          <w:b/>
          <w:sz w:val="28"/>
          <w:szCs w:val="28"/>
        </w:rPr>
        <w:br/>
      </w:r>
      <w:r w:rsidR="00BB554F">
        <w:rPr>
          <w:rFonts w:ascii="Times New Roman" w:hAnsi="Times New Roman"/>
          <w:b/>
          <w:sz w:val="28"/>
          <w:szCs w:val="28"/>
        </w:rPr>
        <w:t>СПАССКОГО МУНИЦИПАЛЬНОГО РАЙОНА</w:t>
      </w:r>
    </w:p>
    <w:p w14:paraId="7471C47E" w14:textId="77777777" w:rsidR="00BB554F" w:rsidRPr="00BB554F" w:rsidRDefault="00BB554F" w:rsidP="00BB554F">
      <w:pPr>
        <w:jc w:val="center"/>
        <w:rPr>
          <w:rFonts w:ascii="Times New Roman" w:hAnsi="Times New Roman"/>
          <w:sz w:val="28"/>
          <w:szCs w:val="28"/>
        </w:rPr>
      </w:pPr>
    </w:p>
    <w:p w14:paraId="4B8C0950" w14:textId="58C64ECA" w:rsidR="00BB554F" w:rsidRPr="00BB554F" w:rsidRDefault="00F518B4" w:rsidP="00BB554F">
      <w:pPr>
        <w:jc w:val="center"/>
        <w:rPr>
          <w:rFonts w:ascii="Times New Roman" w:hAnsi="Times New Roman"/>
          <w:b/>
          <w:spacing w:val="60"/>
          <w:sz w:val="28"/>
          <w:szCs w:val="28"/>
        </w:rPr>
      </w:pPr>
      <w:r>
        <w:rPr>
          <w:rFonts w:ascii="Times New Roman" w:hAnsi="Times New Roman"/>
          <w:b/>
          <w:spacing w:val="60"/>
          <w:sz w:val="28"/>
          <w:szCs w:val="28"/>
        </w:rPr>
        <w:t>РЕШЕНИЕ</w:t>
      </w:r>
    </w:p>
    <w:tbl>
      <w:tblPr>
        <w:tblW w:w="0" w:type="auto"/>
        <w:tblInd w:w="250" w:type="dxa"/>
        <w:tblLayout w:type="fixed"/>
        <w:tblLook w:val="0000" w:firstRow="0" w:lastRow="0" w:firstColumn="0" w:lastColumn="0" w:noHBand="0" w:noVBand="0"/>
      </w:tblPr>
      <w:tblGrid>
        <w:gridCol w:w="3107"/>
        <w:gridCol w:w="3107"/>
        <w:gridCol w:w="3107"/>
      </w:tblGrid>
      <w:tr w:rsidR="00BB554F" w:rsidRPr="00BB554F" w14:paraId="7D3448D7" w14:textId="77777777" w:rsidTr="00AD7949">
        <w:tc>
          <w:tcPr>
            <w:tcW w:w="3107" w:type="dxa"/>
          </w:tcPr>
          <w:p w14:paraId="564E1F7F" w14:textId="529D271C" w:rsidR="00BB554F" w:rsidRPr="00BB554F" w:rsidRDefault="00666154" w:rsidP="0050588E">
            <w:pPr>
              <w:rPr>
                <w:rFonts w:ascii="Times New Roman" w:hAnsi="Times New Roman"/>
                <w:sz w:val="28"/>
                <w:szCs w:val="28"/>
              </w:rPr>
            </w:pPr>
            <w:r>
              <w:rPr>
                <w:rFonts w:ascii="Times New Roman" w:hAnsi="Times New Roman"/>
                <w:sz w:val="28"/>
                <w:szCs w:val="28"/>
              </w:rPr>
              <w:t>03.07</w:t>
            </w:r>
            <w:r w:rsidR="00523055">
              <w:rPr>
                <w:rFonts w:ascii="Times New Roman" w:hAnsi="Times New Roman"/>
                <w:sz w:val="28"/>
                <w:szCs w:val="28"/>
              </w:rPr>
              <w:t>.2020</w:t>
            </w:r>
          </w:p>
        </w:tc>
        <w:tc>
          <w:tcPr>
            <w:tcW w:w="3107" w:type="dxa"/>
          </w:tcPr>
          <w:p w14:paraId="0E1B3863" w14:textId="77777777" w:rsidR="00BB554F" w:rsidRPr="00BB554F" w:rsidRDefault="00BB554F" w:rsidP="00AD7949">
            <w:pPr>
              <w:jc w:val="center"/>
              <w:rPr>
                <w:rFonts w:ascii="Times New Roman" w:hAnsi="Times New Roman"/>
                <w:sz w:val="28"/>
                <w:szCs w:val="28"/>
              </w:rPr>
            </w:pPr>
          </w:p>
        </w:tc>
        <w:tc>
          <w:tcPr>
            <w:tcW w:w="3107" w:type="dxa"/>
          </w:tcPr>
          <w:p w14:paraId="454EDAFF" w14:textId="2CFC2A15" w:rsidR="00BB554F" w:rsidRPr="00BB554F" w:rsidRDefault="00666154" w:rsidP="00BB554F">
            <w:pPr>
              <w:jc w:val="center"/>
              <w:rPr>
                <w:rFonts w:ascii="Times New Roman" w:hAnsi="Times New Roman"/>
                <w:sz w:val="28"/>
                <w:szCs w:val="28"/>
              </w:rPr>
            </w:pPr>
            <w:r>
              <w:rPr>
                <w:rFonts w:ascii="Times New Roman" w:hAnsi="Times New Roman"/>
                <w:sz w:val="28"/>
                <w:szCs w:val="28"/>
              </w:rPr>
              <w:t>№</w:t>
            </w:r>
            <w:r w:rsidR="00757039">
              <w:rPr>
                <w:rFonts w:ascii="Times New Roman" w:hAnsi="Times New Roman"/>
                <w:sz w:val="28"/>
                <w:szCs w:val="28"/>
              </w:rPr>
              <w:t>5/6</w:t>
            </w:r>
          </w:p>
        </w:tc>
      </w:tr>
    </w:tbl>
    <w:p w14:paraId="59DB6900" w14:textId="77777777" w:rsidR="00BB554F" w:rsidRPr="00BB554F" w:rsidRDefault="004D0F64" w:rsidP="00BB554F">
      <w:pPr>
        <w:jc w:val="center"/>
        <w:rPr>
          <w:rFonts w:ascii="Times New Roman" w:hAnsi="Times New Roman"/>
          <w:b/>
          <w:sz w:val="28"/>
          <w:szCs w:val="28"/>
        </w:rPr>
      </w:pPr>
      <w:r>
        <w:rPr>
          <w:rFonts w:ascii="Times New Roman" w:hAnsi="Times New Roman"/>
          <w:b/>
          <w:sz w:val="28"/>
          <w:szCs w:val="28"/>
        </w:rPr>
        <w:t>с. Чкаловское</w:t>
      </w:r>
      <w:r w:rsidR="00BB554F" w:rsidRPr="00BB554F">
        <w:rPr>
          <w:rFonts w:ascii="Times New Roman" w:hAnsi="Times New Roman"/>
          <w:b/>
          <w:sz w:val="28"/>
          <w:szCs w:val="28"/>
        </w:rPr>
        <w:br/>
      </w:r>
    </w:p>
    <w:p w14:paraId="5157F972" w14:textId="16BB7999" w:rsidR="00BB554F" w:rsidRPr="00BB554F" w:rsidRDefault="00666154" w:rsidP="001816DC">
      <w:pPr>
        <w:tabs>
          <w:tab w:val="left" w:pos="4111"/>
          <w:tab w:val="left" w:pos="4253"/>
        </w:tabs>
        <w:spacing w:after="0" w:line="240" w:lineRule="auto"/>
        <w:ind w:right="4676"/>
        <w:jc w:val="both"/>
        <w:rPr>
          <w:rFonts w:ascii="Times New Roman" w:hAnsi="Times New Roman"/>
          <w:sz w:val="28"/>
          <w:szCs w:val="28"/>
        </w:rPr>
      </w:pPr>
      <w:r>
        <w:rPr>
          <w:rFonts w:ascii="Times New Roman" w:hAnsi="Times New Roman"/>
          <w:sz w:val="28"/>
          <w:szCs w:val="28"/>
        </w:rPr>
        <w:t xml:space="preserve">О назначении и утверждении даты выборов и утверждении календарного плана мероприятий по подготовке и проведению выборов </w:t>
      </w:r>
      <w:r w:rsidR="00D05A91">
        <w:rPr>
          <w:rFonts w:ascii="Times New Roman" w:hAnsi="Times New Roman"/>
          <w:sz w:val="28"/>
          <w:szCs w:val="28"/>
        </w:rPr>
        <w:t>депутатов муниципального комитета</w:t>
      </w:r>
      <w:r w:rsidR="00AD7949" w:rsidRPr="00921102">
        <w:rPr>
          <w:rFonts w:ascii="Times New Roman" w:hAnsi="Times New Roman"/>
          <w:sz w:val="28"/>
          <w:szCs w:val="28"/>
        </w:rPr>
        <w:t xml:space="preserve"> </w:t>
      </w:r>
      <w:r w:rsidR="00035ADB">
        <w:rPr>
          <w:rFonts w:ascii="Times New Roman" w:hAnsi="Times New Roman"/>
          <w:sz w:val="28"/>
          <w:szCs w:val="28"/>
        </w:rPr>
        <w:t xml:space="preserve">Чкаловского сельского поселения </w:t>
      </w:r>
      <w:r w:rsidR="00AD7949">
        <w:rPr>
          <w:rFonts w:ascii="Times New Roman" w:hAnsi="Times New Roman"/>
          <w:sz w:val="28"/>
          <w:szCs w:val="28"/>
        </w:rPr>
        <w:t>Спасского муниципального района</w:t>
      </w:r>
    </w:p>
    <w:p w14:paraId="37095917" w14:textId="77777777" w:rsidR="00BB554F" w:rsidRPr="00666154" w:rsidRDefault="00BB554F" w:rsidP="00666154">
      <w:pPr>
        <w:spacing w:after="0" w:line="240" w:lineRule="auto"/>
        <w:ind w:right="3774"/>
        <w:rPr>
          <w:rFonts w:ascii="Times New Roman" w:hAnsi="Times New Roman"/>
          <w:sz w:val="28"/>
          <w:szCs w:val="28"/>
        </w:rPr>
      </w:pPr>
    </w:p>
    <w:p w14:paraId="21D50537" w14:textId="65B1AF98" w:rsidR="00666154" w:rsidRPr="00666154" w:rsidRDefault="00666154" w:rsidP="00666154">
      <w:pPr>
        <w:spacing w:line="240" w:lineRule="auto"/>
        <w:ind w:firstLine="708"/>
        <w:jc w:val="both"/>
        <w:rPr>
          <w:rFonts w:ascii="Times New Roman" w:hAnsi="Times New Roman"/>
          <w:sz w:val="28"/>
          <w:szCs w:val="28"/>
        </w:rPr>
      </w:pPr>
      <w:r w:rsidRPr="00666154">
        <w:rPr>
          <w:rFonts w:ascii="Times New Roman" w:hAnsi="Times New Roman"/>
          <w:sz w:val="28"/>
          <w:szCs w:val="28"/>
        </w:rPr>
        <w:t>В соответствии со статьями 10, 10.1</w:t>
      </w:r>
      <w:r>
        <w:rPr>
          <w:rFonts w:ascii="Times New Roman" w:hAnsi="Times New Roman"/>
          <w:sz w:val="28"/>
          <w:szCs w:val="28"/>
        </w:rPr>
        <w:t>, 24</w:t>
      </w:r>
      <w:r w:rsidRPr="00666154">
        <w:rPr>
          <w:rFonts w:ascii="Times New Roman" w:hAnsi="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статьями 11, 11(1) Избирательного кодекса Приморского края, с учетом постановления Центральной избирательной комиссии Российской Федерации от </w:t>
      </w:r>
      <w:r>
        <w:rPr>
          <w:rFonts w:ascii="Times New Roman" w:hAnsi="Times New Roman"/>
          <w:sz w:val="28"/>
          <w:szCs w:val="28"/>
        </w:rPr>
        <w:t>0</w:t>
      </w:r>
      <w:r w:rsidRPr="00666154">
        <w:rPr>
          <w:rFonts w:ascii="Times New Roman" w:hAnsi="Times New Roman"/>
          <w:sz w:val="28"/>
          <w:szCs w:val="28"/>
        </w:rPr>
        <w:t xml:space="preserve">3 апреля 2020 года  № 246/1820-7 «Об отложении голосования на выборах, референдумах на территории ряда субъектов Российской Федерации», постановления Губернатора Приморского края от 18 марта 2020 года № 21-пг «О мерах по предотвращению распространения на территории Приморского края новой </w:t>
      </w:r>
      <w:proofErr w:type="spellStart"/>
      <w:r w:rsidRPr="00666154">
        <w:rPr>
          <w:rFonts w:ascii="Times New Roman" w:hAnsi="Times New Roman"/>
          <w:sz w:val="28"/>
          <w:szCs w:val="28"/>
        </w:rPr>
        <w:t>коронавирусной</w:t>
      </w:r>
      <w:proofErr w:type="spellEnd"/>
      <w:r w:rsidRPr="00666154">
        <w:rPr>
          <w:rFonts w:ascii="Times New Roman" w:hAnsi="Times New Roman"/>
          <w:sz w:val="28"/>
          <w:szCs w:val="28"/>
        </w:rPr>
        <w:t xml:space="preserve"> инфекции (COVID-2019)», решения Избирательной комиссии Приморского края от 2 июля 2020 года №220/1546</w:t>
      </w:r>
      <w:r w:rsidRPr="00666154">
        <w:rPr>
          <w:rFonts w:ascii="Times New Roman" w:hAnsi="Times New Roman"/>
        </w:rPr>
        <w:t xml:space="preserve"> </w:t>
      </w:r>
      <w:r w:rsidRPr="00666154">
        <w:rPr>
          <w:rFonts w:ascii="Times New Roman" w:hAnsi="Times New Roman"/>
          <w:sz w:val="28"/>
          <w:szCs w:val="28"/>
        </w:rPr>
        <w:t>«О рассмотрении обращений председателей территориальных избирательных комиссий, избирательных комиссий муниципальных образований</w:t>
      </w:r>
      <w:r w:rsidRPr="00666154">
        <w:rPr>
          <w:rFonts w:ascii="Times New Roman" w:hAnsi="Times New Roman"/>
          <w:i/>
          <w:sz w:val="28"/>
          <w:szCs w:val="28"/>
        </w:rPr>
        <w:t>,</w:t>
      </w:r>
      <w:r w:rsidRPr="00666154">
        <w:rPr>
          <w:rFonts w:ascii="Times New Roman" w:hAnsi="Times New Roman"/>
          <w:sz w:val="28"/>
          <w:szCs w:val="28"/>
        </w:rPr>
        <w:t xml:space="preserve"> территориальная избирательная комиссия», </w:t>
      </w:r>
      <w:r>
        <w:rPr>
          <w:rFonts w:ascii="Times New Roman" w:hAnsi="Times New Roman"/>
          <w:sz w:val="28"/>
          <w:szCs w:val="28"/>
        </w:rPr>
        <w:t xml:space="preserve">муниципальная </w:t>
      </w:r>
      <w:r w:rsidRPr="00666154">
        <w:rPr>
          <w:rFonts w:ascii="Times New Roman" w:hAnsi="Times New Roman"/>
          <w:sz w:val="28"/>
          <w:szCs w:val="28"/>
        </w:rPr>
        <w:t xml:space="preserve">избирательная комиссия </w:t>
      </w:r>
      <w:r>
        <w:rPr>
          <w:rFonts w:ascii="Times New Roman" w:hAnsi="Times New Roman"/>
          <w:sz w:val="28"/>
          <w:szCs w:val="28"/>
        </w:rPr>
        <w:t>Чкаловского сельского поселения Спасского муниципального района</w:t>
      </w:r>
    </w:p>
    <w:p w14:paraId="0435DB90" w14:textId="77777777" w:rsidR="00666154" w:rsidRPr="00666154" w:rsidRDefault="00666154" w:rsidP="00666154">
      <w:pPr>
        <w:suppressAutoHyphens/>
        <w:spacing w:line="240" w:lineRule="auto"/>
        <w:ind w:firstLine="709"/>
        <w:jc w:val="both"/>
        <w:rPr>
          <w:rFonts w:ascii="Times New Roman" w:hAnsi="Times New Roman"/>
          <w:sz w:val="28"/>
          <w:szCs w:val="28"/>
        </w:rPr>
      </w:pPr>
      <w:r w:rsidRPr="00666154">
        <w:rPr>
          <w:rFonts w:ascii="Times New Roman" w:hAnsi="Times New Roman"/>
          <w:sz w:val="28"/>
          <w:szCs w:val="28"/>
        </w:rPr>
        <w:t>РЕШИЛА:</w:t>
      </w:r>
    </w:p>
    <w:p w14:paraId="2134C8DB" w14:textId="79E5A917" w:rsidR="00666154" w:rsidRPr="00666154" w:rsidRDefault="00666154" w:rsidP="00666154">
      <w:pPr>
        <w:numPr>
          <w:ilvl w:val="0"/>
          <w:numId w:val="40"/>
        </w:numPr>
        <w:spacing w:after="0" w:line="240" w:lineRule="auto"/>
        <w:ind w:left="0" w:firstLine="708"/>
        <w:jc w:val="both"/>
        <w:rPr>
          <w:rFonts w:ascii="Times New Roman" w:hAnsi="Times New Roman"/>
          <w:sz w:val="28"/>
          <w:szCs w:val="28"/>
        </w:rPr>
      </w:pPr>
      <w:r w:rsidRPr="00666154">
        <w:rPr>
          <w:rFonts w:ascii="Times New Roman" w:hAnsi="Times New Roman"/>
          <w:sz w:val="28"/>
          <w:szCs w:val="28"/>
        </w:rPr>
        <w:t>Назначить</w:t>
      </w:r>
      <w:r w:rsidR="00757039">
        <w:rPr>
          <w:rFonts w:ascii="Times New Roman" w:hAnsi="Times New Roman"/>
          <w:sz w:val="28"/>
          <w:szCs w:val="28"/>
        </w:rPr>
        <w:t xml:space="preserve"> </w:t>
      </w:r>
      <w:r w:rsidRPr="00666154">
        <w:rPr>
          <w:rFonts w:ascii="Times New Roman" w:hAnsi="Times New Roman"/>
          <w:sz w:val="28"/>
          <w:szCs w:val="28"/>
        </w:rPr>
        <w:t xml:space="preserve">выборы </w:t>
      </w:r>
      <w:r w:rsidR="00757039">
        <w:rPr>
          <w:rFonts w:ascii="Times New Roman" w:hAnsi="Times New Roman"/>
          <w:sz w:val="28"/>
          <w:szCs w:val="28"/>
        </w:rPr>
        <w:t xml:space="preserve">и утвердить дату выборов </w:t>
      </w:r>
      <w:r w:rsidR="00D05A91">
        <w:rPr>
          <w:rFonts w:ascii="Times New Roman" w:hAnsi="Times New Roman"/>
          <w:sz w:val="28"/>
          <w:szCs w:val="28"/>
        </w:rPr>
        <w:t>депутатов муниципального</w:t>
      </w:r>
      <w:r>
        <w:rPr>
          <w:rFonts w:ascii="Times New Roman" w:hAnsi="Times New Roman"/>
          <w:sz w:val="28"/>
          <w:szCs w:val="28"/>
        </w:rPr>
        <w:t xml:space="preserve"> </w:t>
      </w:r>
      <w:r w:rsidR="00D05A91">
        <w:rPr>
          <w:rFonts w:ascii="Times New Roman" w:hAnsi="Times New Roman"/>
          <w:sz w:val="28"/>
          <w:szCs w:val="28"/>
        </w:rPr>
        <w:t xml:space="preserve">комитета </w:t>
      </w:r>
      <w:r>
        <w:rPr>
          <w:rFonts w:ascii="Times New Roman" w:hAnsi="Times New Roman"/>
          <w:sz w:val="28"/>
          <w:szCs w:val="28"/>
        </w:rPr>
        <w:t xml:space="preserve">Чкаловского сельского поселения Спасского муниципального района </w:t>
      </w:r>
      <w:r w:rsidRPr="00666154">
        <w:rPr>
          <w:rFonts w:ascii="Times New Roman" w:hAnsi="Times New Roman"/>
          <w:sz w:val="28"/>
          <w:szCs w:val="28"/>
        </w:rPr>
        <w:t>на 13 сентября 2020 года.</w:t>
      </w:r>
    </w:p>
    <w:p w14:paraId="010A2D1D" w14:textId="1AEA304B" w:rsidR="00666154" w:rsidRPr="00666154" w:rsidRDefault="00666154" w:rsidP="00666154">
      <w:pPr>
        <w:numPr>
          <w:ilvl w:val="0"/>
          <w:numId w:val="40"/>
        </w:numPr>
        <w:spacing w:after="0" w:line="240" w:lineRule="auto"/>
        <w:ind w:left="0" w:firstLine="708"/>
        <w:jc w:val="both"/>
        <w:rPr>
          <w:rFonts w:ascii="Times New Roman" w:hAnsi="Times New Roman"/>
          <w:sz w:val="28"/>
          <w:szCs w:val="28"/>
        </w:rPr>
      </w:pPr>
      <w:r w:rsidRPr="00666154">
        <w:rPr>
          <w:rFonts w:ascii="Times New Roman" w:hAnsi="Times New Roman"/>
          <w:sz w:val="28"/>
          <w:szCs w:val="28"/>
        </w:rPr>
        <w:t xml:space="preserve">Определить сроки осуществления избирательных действий, утвердив Календарный план основных мероприятий по подготовке и </w:t>
      </w:r>
      <w:r w:rsidRPr="00666154">
        <w:rPr>
          <w:rFonts w:ascii="Times New Roman" w:hAnsi="Times New Roman"/>
          <w:sz w:val="28"/>
          <w:szCs w:val="28"/>
        </w:rPr>
        <w:lastRenderedPageBreak/>
        <w:t xml:space="preserve">проведению выборов </w:t>
      </w:r>
      <w:bookmarkStart w:id="0" w:name="_Hlk44671390"/>
      <w:r w:rsidR="00D05A91">
        <w:rPr>
          <w:rFonts w:ascii="Times New Roman" w:hAnsi="Times New Roman"/>
          <w:sz w:val="28"/>
          <w:szCs w:val="28"/>
        </w:rPr>
        <w:t>депутатов муниципального комитета</w:t>
      </w:r>
      <w:r>
        <w:rPr>
          <w:rFonts w:ascii="Times New Roman" w:hAnsi="Times New Roman"/>
          <w:sz w:val="28"/>
          <w:szCs w:val="28"/>
        </w:rPr>
        <w:t xml:space="preserve"> Чкаловского сельского поселения Спасского муниципального района</w:t>
      </w:r>
      <w:bookmarkEnd w:id="0"/>
      <w:r w:rsidRPr="00666154">
        <w:rPr>
          <w:rFonts w:ascii="Times New Roman" w:hAnsi="Times New Roman"/>
          <w:sz w:val="28"/>
          <w:szCs w:val="28"/>
        </w:rPr>
        <w:t>, назначенных на 13 сентября 2020 года (прилагается).</w:t>
      </w:r>
    </w:p>
    <w:p w14:paraId="40E6A820" w14:textId="737F11CA" w:rsidR="00196810" w:rsidRPr="00196810" w:rsidRDefault="00196810" w:rsidP="00250111">
      <w:pPr>
        <w:pStyle w:val="a3"/>
        <w:numPr>
          <w:ilvl w:val="0"/>
          <w:numId w:val="40"/>
        </w:numPr>
        <w:spacing w:after="0" w:line="240" w:lineRule="auto"/>
        <w:ind w:left="0" w:firstLine="709"/>
        <w:jc w:val="both"/>
        <w:rPr>
          <w:rFonts w:ascii="Times New Roman" w:hAnsi="Times New Roman"/>
          <w:sz w:val="28"/>
          <w:szCs w:val="28"/>
        </w:rPr>
      </w:pPr>
      <w:r w:rsidRPr="00196810">
        <w:rPr>
          <w:rFonts w:ascii="Times New Roman" w:hAnsi="Times New Roman"/>
          <w:sz w:val="28"/>
          <w:szCs w:val="28"/>
        </w:rPr>
        <w:t>Опубликовать данное решение в средствах массовой информации Чкаловского сельского поселения в газете «Родные просторы» и на официальном сайте администрации Чкаловского сельского поселения Спасского муниципального района в информационно-телекоммуникационной сети Интернет в разделе «Муниципальная избирательная комиссия».</w:t>
      </w:r>
    </w:p>
    <w:p w14:paraId="5F0EF7D5" w14:textId="61324A29" w:rsidR="00666154" w:rsidRDefault="00196810" w:rsidP="00250111">
      <w:pPr>
        <w:pStyle w:val="a3"/>
        <w:numPr>
          <w:ilvl w:val="0"/>
          <w:numId w:val="40"/>
        </w:numPr>
        <w:spacing w:after="0" w:line="240" w:lineRule="auto"/>
        <w:ind w:left="0" w:firstLine="709"/>
        <w:jc w:val="both"/>
        <w:rPr>
          <w:rFonts w:ascii="Times New Roman" w:hAnsi="Times New Roman"/>
          <w:sz w:val="28"/>
          <w:szCs w:val="28"/>
        </w:rPr>
      </w:pPr>
      <w:r w:rsidRPr="00196810">
        <w:rPr>
          <w:rFonts w:ascii="Times New Roman" w:hAnsi="Times New Roman"/>
          <w:sz w:val="28"/>
          <w:szCs w:val="28"/>
        </w:rPr>
        <w:t>Направить</w:t>
      </w:r>
      <w:r w:rsidR="00666154" w:rsidRPr="00196810">
        <w:rPr>
          <w:rFonts w:ascii="Times New Roman" w:hAnsi="Times New Roman"/>
          <w:sz w:val="28"/>
          <w:szCs w:val="28"/>
        </w:rPr>
        <w:t xml:space="preserve"> в </w:t>
      </w:r>
      <w:r>
        <w:rPr>
          <w:rFonts w:ascii="Times New Roman" w:hAnsi="Times New Roman"/>
          <w:sz w:val="28"/>
          <w:szCs w:val="28"/>
        </w:rPr>
        <w:t xml:space="preserve">муниципальную избирательную комиссию Спасского муниципального района, в территориальную избирательную комиссию и </w:t>
      </w:r>
      <w:r w:rsidR="00666154" w:rsidRPr="00196810">
        <w:rPr>
          <w:rFonts w:ascii="Times New Roman" w:hAnsi="Times New Roman"/>
          <w:sz w:val="28"/>
          <w:szCs w:val="28"/>
        </w:rPr>
        <w:t>Избирательную комиссию ПК для размещения на сайте.</w:t>
      </w:r>
    </w:p>
    <w:p w14:paraId="6153FA35" w14:textId="2857EC1A" w:rsidR="00250111" w:rsidRPr="00196810" w:rsidRDefault="00250111" w:rsidP="00250111">
      <w:pPr>
        <w:pStyle w:val="a3"/>
        <w:numPr>
          <w:ilvl w:val="0"/>
          <w:numId w:val="40"/>
        </w:numPr>
        <w:spacing w:after="0" w:line="240" w:lineRule="auto"/>
        <w:ind w:left="0" w:firstLine="709"/>
        <w:jc w:val="both"/>
        <w:rPr>
          <w:rFonts w:ascii="Times New Roman" w:hAnsi="Times New Roman"/>
          <w:sz w:val="28"/>
          <w:szCs w:val="28"/>
        </w:rPr>
      </w:pPr>
      <w:bookmarkStart w:id="1" w:name="_Hlk44670445"/>
      <w:r>
        <w:rPr>
          <w:rFonts w:ascii="Times New Roman" w:hAnsi="Times New Roman"/>
          <w:sz w:val="28"/>
          <w:szCs w:val="28"/>
        </w:rPr>
        <w:t xml:space="preserve">Контроль исполнения настоящего решения возложить на председателя комиссии </w:t>
      </w:r>
      <w:proofErr w:type="spellStart"/>
      <w:r>
        <w:rPr>
          <w:rFonts w:ascii="Times New Roman" w:hAnsi="Times New Roman"/>
          <w:sz w:val="28"/>
          <w:szCs w:val="28"/>
        </w:rPr>
        <w:t>М.А.Макаренко</w:t>
      </w:r>
      <w:proofErr w:type="spellEnd"/>
      <w:r>
        <w:rPr>
          <w:rFonts w:ascii="Times New Roman" w:hAnsi="Times New Roman"/>
          <w:sz w:val="28"/>
          <w:szCs w:val="28"/>
        </w:rPr>
        <w:t>.</w:t>
      </w:r>
    </w:p>
    <w:bookmarkEnd w:id="1"/>
    <w:p w14:paraId="5C468084" w14:textId="77777777" w:rsidR="00666154" w:rsidRPr="00666154" w:rsidRDefault="00666154" w:rsidP="00666154">
      <w:pPr>
        <w:spacing w:line="240" w:lineRule="auto"/>
        <w:ind w:left="708"/>
        <w:jc w:val="both"/>
        <w:rPr>
          <w:rFonts w:ascii="Times New Roman" w:hAnsi="Times New Roman"/>
          <w:sz w:val="28"/>
          <w:szCs w:val="28"/>
        </w:rPr>
      </w:pPr>
    </w:p>
    <w:p w14:paraId="39E9729D" w14:textId="457D53A2" w:rsidR="00196810" w:rsidRPr="00BB554F" w:rsidRDefault="00196810" w:rsidP="00C659E2">
      <w:pPr>
        <w:suppressAutoHyphens/>
        <w:spacing w:line="360" w:lineRule="auto"/>
        <w:rPr>
          <w:rFonts w:ascii="Times New Roman" w:hAnsi="Times New Roman"/>
          <w:sz w:val="28"/>
          <w:szCs w:val="28"/>
        </w:rPr>
      </w:pPr>
      <w:r>
        <w:rPr>
          <w:rFonts w:ascii="Times New Roman" w:hAnsi="Times New Roman"/>
          <w:sz w:val="28"/>
          <w:szCs w:val="28"/>
        </w:rPr>
        <w:t>П</w:t>
      </w:r>
      <w:r w:rsidRPr="00BB554F">
        <w:rPr>
          <w:rFonts w:ascii="Times New Roman" w:hAnsi="Times New Roman"/>
          <w:sz w:val="28"/>
          <w:szCs w:val="28"/>
        </w:rPr>
        <w:t>редседател</w:t>
      </w:r>
      <w:r>
        <w:rPr>
          <w:rFonts w:ascii="Times New Roman" w:hAnsi="Times New Roman"/>
          <w:sz w:val="28"/>
          <w:szCs w:val="28"/>
        </w:rPr>
        <w:t>ь</w:t>
      </w:r>
      <w:r w:rsidRPr="00BB554F">
        <w:rPr>
          <w:rFonts w:ascii="Times New Roman" w:hAnsi="Times New Roman"/>
          <w:sz w:val="28"/>
          <w:szCs w:val="28"/>
        </w:rPr>
        <w:t xml:space="preserve"> комиссии </w:t>
      </w:r>
      <w:r w:rsidRPr="00BB554F">
        <w:rPr>
          <w:rFonts w:ascii="Times New Roman" w:hAnsi="Times New Roman"/>
          <w:sz w:val="28"/>
          <w:szCs w:val="28"/>
        </w:rPr>
        <w:tab/>
      </w:r>
      <w:r w:rsidRPr="00BB554F">
        <w:rPr>
          <w:rFonts w:ascii="Times New Roman" w:hAnsi="Times New Roman"/>
          <w:sz w:val="28"/>
          <w:szCs w:val="28"/>
        </w:rPr>
        <w:tab/>
      </w:r>
      <w:r w:rsidRPr="00BB554F">
        <w:rPr>
          <w:rFonts w:ascii="Times New Roman" w:hAnsi="Times New Roman"/>
          <w:sz w:val="28"/>
          <w:szCs w:val="28"/>
        </w:rPr>
        <w:tab/>
      </w:r>
      <w:r w:rsidRPr="00BB554F">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М.А. Макаренко</w:t>
      </w:r>
    </w:p>
    <w:p w14:paraId="4BDEB764" w14:textId="163FEDC9" w:rsidR="00196810" w:rsidRDefault="00196810" w:rsidP="00196810">
      <w:pPr>
        <w:suppressAutoHyphens/>
        <w:spacing w:line="480" w:lineRule="auto"/>
        <w:jc w:val="both"/>
        <w:rPr>
          <w:rFonts w:ascii="Times New Roman" w:hAnsi="Times New Roman"/>
          <w:sz w:val="28"/>
          <w:szCs w:val="28"/>
        </w:rPr>
      </w:pPr>
      <w:r w:rsidRPr="00BB554F">
        <w:rPr>
          <w:rFonts w:ascii="Times New Roman" w:hAnsi="Times New Roman"/>
          <w:sz w:val="28"/>
          <w:szCs w:val="28"/>
        </w:rPr>
        <w:t xml:space="preserve">Секретарь </w:t>
      </w:r>
      <w:r>
        <w:rPr>
          <w:rFonts w:ascii="Times New Roman" w:hAnsi="Times New Roman"/>
          <w:sz w:val="28"/>
          <w:szCs w:val="28"/>
        </w:rPr>
        <w:t>комиссии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О.В. Нефедьева</w:t>
      </w:r>
    </w:p>
    <w:p w14:paraId="2D9203A0" w14:textId="55A1CF2A" w:rsidR="00F854F4" w:rsidRDefault="00F854F4" w:rsidP="00196810">
      <w:pPr>
        <w:suppressAutoHyphens/>
        <w:spacing w:line="480" w:lineRule="auto"/>
        <w:jc w:val="both"/>
        <w:rPr>
          <w:rFonts w:ascii="Times New Roman" w:hAnsi="Times New Roman"/>
          <w:sz w:val="28"/>
          <w:szCs w:val="28"/>
        </w:rPr>
      </w:pPr>
    </w:p>
    <w:p w14:paraId="3B956762" w14:textId="6DABEE5E" w:rsidR="00F854F4" w:rsidRDefault="00F854F4" w:rsidP="00196810">
      <w:pPr>
        <w:suppressAutoHyphens/>
        <w:spacing w:line="480" w:lineRule="auto"/>
        <w:jc w:val="both"/>
        <w:rPr>
          <w:rFonts w:ascii="Times New Roman" w:hAnsi="Times New Roman"/>
          <w:sz w:val="28"/>
          <w:szCs w:val="28"/>
        </w:rPr>
      </w:pPr>
    </w:p>
    <w:p w14:paraId="77E48F32" w14:textId="16566588" w:rsidR="00F854F4" w:rsidRDefault="00F854F4" w:rsidP="00196810">
      <w:pPr>
        <w:suppressAutoHyphens/>
        <w:spacing w:line="480" w:lineRule="auto"/>
        <w:jc w:val="both"/>
        <w:rPr>
          <w:rFonts w:ascii="Times New Roman" w:hAnsi="Times New Roman"/>
          <w:sz w:val="28"/>
          <w:szCs w:val="28"/>
        </w:rPr>
      </w:pPr>
    </w:p>
    <w:p w14:paraId="0B81C955" w14:textId="0D157AD4" w:rsidR="00F854F4" w:rsidRDefault="00F854F4" w:rsidP="00196810">
      <w:pPr>
        <w:suppressAutoHyphens/>
        <w:spacing w:line="480" w:lineRule="auto"/>
        <w:jc w:val="both"/>
        <w:rPr>
          <w:rFonts w:ascii="Times New Roman" w:hAnsi="Times New Roman"/>
          <w:sz w:val="28"/>
          <w:szCs w:val="28"/>
        </w:rPr>
      </w:pPr>
    </w:p>
    <w:p w14:paraId="0C15CC4B" w14:textId="3B4B1258" w:rsidR="00F854F4" w:rsidRDefault="00F854F4" w:rsidP="00196810">
      <w:pPr>
        <w:suppressAutoHyphens/>
        <w:spacing w:line="480" w:lineRule="auto"/>
        <w:jc w:val="both"/>
        <w:rPr>
          <w:rFonts w:ascii="Times New Roman" w:hAnsi="Times New Roman"/>
          <w:sz w:val="28"/>
          <w:szCs w:val="28"/>
        </w:rPr>
      </w:pPr>
    </w:p>
    <w:p w14:paraId="4A0B7D2E" w14:textId="35CE24EE" w:rsidR="00F854F4" w:rsidRDefault="00F854F4" w:rsidP="00196810">
      <w:pPr>
        <w:suppressAutoHyphens/>
        <w:spacing w:line="480" w:lineRule="auto"/>
        <w:jc w:val="both"/>
        <w:rPr>
          <w:rFonts w:ascii="Times New Roman" w:hAnsi="Times New Roman"/>
          <w:sz w:val="28"/>
          <w:szCs w:val="28"/>
        </w:rPr>
      </w:pPr>
    </w:p>
    <w:p w14:paraId="406B826C" w14:textId="77773968" w:rsidR="00F854F4" w:rsidRDefault="00F854F4" w:rsidP="00196810">
      <w:pPr>
        <w:suppressAutoHyphens/>
        <w:spacing w:line="480" w:lineRule="auto"/>
        <w:jc w:val="both"/>
        <w:rPr>
          <w:rFonts w:ascii="Times New Roman" w:hAnsi="Times New Roman"/>
          <w:sz w:val="28"/>
          <w:szCs w:val="28"/>
        </w:rPr>
      </w:pPr>
    </w:p>
    <w:p w14:paraId="33E23242" w14:textId="07AEE1FA" w:rsidR="00F854F4" w:rsidRDefault="00F854F4" w:rsidP="00196810">
      <w:pPr>
        <w:suppressAutoHyphens/>
        <w:spacing w:line="480" w:lineRule="auto"/>
        <w:jc w:val="both"/>
        <w:rPr>
          <w:rFonts w:ascii="Times New Roman" w:hAnsi="Times New Roman"/>
          <w:sz w:val="28"/>
          <w:szCs w:val="28"/>
        </w:rPr>
      </w:pPr>
    </w:p>
    <w:p w14:paraId="401F0884" w14:textId="77777777" w:rsidR="001816DC" w:rsidRDefault="001816DC" w:rsidP="00196810">
      <w:pPr>
        <w:suppressAutoHyphens/>
        <w:spacing w:line="480" w:lineRule="auto"/>
        <w:jc w:val="both"/>
        <w:rPr>
          <w:rFonts w:ascii="Times New Roman" w:hAnsi="Times New Roman"/>
          <w:sz w:val="28"/>
          <w:szCs w:val="28"/>
        </w:rPr>
      </w:pPr>
    </w:p>
    <w:p w14:paraId="01967FFB" w14:textId="77777777" w:rsidR="001816DC" w:rsidRDefault="001816DC" w:rsidP="00196810">
      <w:pPr>
        <w:suppressAutoHyphens/>
        <w:spacing w:line="480" w:lineRule="auto"/>
        <w:jc w:val="both"/>
        <w:rPr>
          <w:rFonts w:ascii="Times New Roman" w:hAnsi="Times New Roman"/>
          <w:sz w:val="28"/>
          <w:szCs w:val="28"/>
        </w:rPr>
      </w:pPr>
    </w:p>
    <w:p w14:paraId="6A300069" w14:textId="56AF0659" w:rsidR="002B05A5" w:rsidRPr="000A507A" w:rsidRDefault="002B05A5" w:rsidP="00E94D61">
      <w:pPr>
        <w:shd w:val="clear" w:color="auto" w:fill="FFFFFF"/>
        <w:spacing w:after="105" w:line="240" w:lineRule="auto"/>
        <w:ind w:left="5843"/>
        <w:jc w:val="center"/>
        <w:rPr>
          <w:rFonts w:ascii="Times New Roman" w:eastAsia="Times New Roman" w:hAnsi="Times New Roman"/>
          <w:color w:val="000000"/>
          <w:sz w:val="18"/>
          <w:szCs w:val="18"/>
          <w:lang w:eastAsia="ru-RU"/>
        </w:rPr>
      </w:pPr>
      <w:proofErr w:type="gramStart"/>
      <w:r w:rsidRPr="000A507A">
        <w:rPr>
          <w:rFonts w:ascii="Times New Roman" w:eastAsia="Times New Roman" w:hAnsi="Times New Roman"/>
          <w:color w:val="000000"/>
          <w:sz w:val="18"/>
          <w:szCs w:val="18"/>
          <w:lang w:eastAsia="ru-RU"/>
        </w:rPr>
        <w:lastRenderedPageBreak/>
        <w:t>УТВЕРЖДЕН</w:t>
      </w:r>
      <w:proofErr w:type="gramEnd"/>
      <w:r w:rsidRPr="000A507A">
        <w:rPr>
          <w:rFonts w:ascii="Times New Roman" w:eastAsia="Times New Roman" w:hAnsi="Times New Roman"/>
          <w:color w:val="000000"/>
          <w:sz w:val="18"/>
          <w:szCs w:val="18"/>
          <w:lang w:eastAsia="ru-RU"/>
        </w:rPr>
        <w:br/>
        <w:t>решением избирательной комиссии</w:t>
      </w:r>
      <w:r w:rsidRPr="000A507A">
        <w:rPr>
          <w:rFonts w:ascii="Times New Roman" w:eastAsia="Times New Roman" w:hAnsi="Times New Roman"/>
          <w:color w:val="000000"/>
          <w:sz w:val="18"/>
          <w:szCs w:val="18"/>
          <w:lang w:eastAsia="ru-RU"/>
        </w:rPr>
        <w:br/>
      </w:r>
      <w:r w:rsidR="00E94D61">
        <w:rPr>
          <w:rFonts w:ascii="Times New Roman" w:eastAsia="Times New Roman" w:hAnsi="Times New Roman"/>
          <w:color w:val="000000"/>
          <w:sz w:val="18"/>
          <w:szCs w:val="18"/>
          <w:lang w:eastAsia="ru-RU"/>
        </w:rPr>
        <w:t>Чкаловского сельского поселения Спасского муниципального района</w:t>
      </w:r>
      <w:r>
        <w:rPr>
          <w:rFonts w:ascii="Times New Roman" w:eastAsia="Times New Roman" w:hAnsi="Times New Roman"/>
          <w:color w:val="000000"/>
          <w:sz w:val="18"/>
          <w:szCs w:val="18"/>
          <w:lang w:eastAsia="ru-RU"/>
        </w:rPr>
        <w:t xml:space="preserve">                                   от «</w:t>
      </w:r>
      <w:r w:rsidR="00E94D61">
        <w:rPr>
          <w:rFonts w:ascii="Times New Roman" w:eastAsia="Times New Roman" w:hAnsi="Times New Roman"/>
          <w:color w:val="000000"/>
          <w:sz w:val="18"/>
          <w:szCs w:val="18"/>
          <w:lang w:eastAsia="ru-RU"/>
        </w:rPr>
        <w:t>18</w:t>
      </w:r>
      <w:r>
        <w:rPr>
          <w:rFonts w:ascii="Times New Roman" w:eastAsia="Times New Roman" w:hAnsi="Times New Roman"/>
          <w:color w:val="000000"/>
          <w:sz w:val="18"/>
          <w:szCs w:val="18"/>
          <w:lang w:eastAsia="ru-RU"/>
        </w:rPr>
        <w:t>»</w:t>
      </w:r>
      <w:r w:rsidR="00E94D61">
        <w:rPr>
          <w:rFonts w:ascii="Times New Roman" w:eastAsia="Times New Roman" w:hAnsi="Times New Roman"/>
          <w:color w:val="000000"/>
          <w:sz w:val="18"/>
          <w:szCs w:val="18"/>
          <w:lang w:eastAsia="ru-RU"/>
        </w:rPr>
        <w:t xml:space="preserve"> июня</w:t>
      </w:r>
      <w:r>
        <w:rPr>
          <w:rFonts w:ascii="Times New Roman" w:eastAsia="Times New Roman" w:hAnsi="Times New Roman"/>
          <w:color w:val="000000"/>
          <w:sz w:val="18"/>
          <w:szCs w:val="18"/>
          <w:lang w:eastAsia="ru-RU"/>
        </w:rPr>
        <w:t xml:space="preserve"> 2020 года  № </w:t>
      </w:r>
      <w:r w:rsidR="00E94D61">
        <w:rPr>
          <w:rFonts w:ascii="Times New Roman" w:eastAsia="Times New Roman" w:hAnsi="Times New Roman"/>
          <w:color w:val="000000"/>
          <w:sz w:val="18"/>
          <w:szCs w:val="18"/>
          <w:lang w:eastAsia="ru-RU"/>
        </w:rPr>
        <w:t>5/6</w:t>
      </w:r>
    </w:p>
    <w:p w14:paraId="4E8CB664" w14:textId="77777777" w:rsidR="002B05A5" w:rsidRPr="000A507A" w:rsidRDefault="002B05A5" w:rsidP="002B05A5">
      <w:pPr>
        <w:shd w:val="clear" w:color="auto" w:fill="FFFFFF"/>
        <w:spacing w:after="105"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w:t>
      </w:r>
    </w:p>
    <w:p w14:paraId="073DEE40" w14:textId="77777777" w:rsidR="002B05A5" w:rsidRPr="00802B87" w:rsidRDefault="002B05A5" w:rsidP="002B05A5">
      <w:pPr>
        <w:shd w:val="clear" w:color="auto" w:fill="FFFFFF"/>
        <w:spacing w:after="0" w:line="240" w:lineRule="auto"/>
        <w:ind w:firstLine="301"/>
        <w:jc w:val="center"/>
        <w:outlineLvl w:val="1"/>
        <w:rPr>
          <w:rFonts w:ascii="Times New Roman" w:eastAsia="Times New Roman" w:hAnsi="Times New Roman"/>
          <w:b/>
          <w:bCs/>
          <w:color w:val="000000"/>
          <w:sz w:val="24"/>
          <w:szCs w:val="24"/>
          <w:lang w:eastAsia="ru-RU"/>
        </w:rPr>
      </w:pPr>
      <w:r w:rsidRPr="00802B87">
        <w:rPr>
          <w:rFonts w:ascii="Times New Roman" w:eastAsia="Times New Roman" w:hAnsi="Times New Roman"/>
          <w:b/>
          <w:bCs/>
          <w:color w:val="000000"/>
          <w:sz w:val="24"/>
          <w:szCs w:val="24"/>
          <w:lang w:eastAsia="ru-RU"/>
        </w:rPr>
        <w:t>КАЛЕНДАРНЫЙ ПЛАН</w:t>
      </w:r>
      <w:r w:rsidRPr="00802B87">
        <w:rPr>
          <w:rFonts w:ascii="Times New Roman" w:eastAsia="Times New Roman" w:hAnsi="Times New Roman"/>
          <w:b/>
          <w:bCs/>
          <w:color w:val="000000"/>
          <w:sz w:val="24"/>
          <w:szCs w:val="24"/>
          <w:lang w:eastAsia="ru-RU"/>
        </w:rPr>
        <w:br/>
        <w:t>основных мероприятий по подготовке и проведению выборов депутатов</w:t>
      </w:r>
    </w:p>
    <w:p w14:paraId="4527ACC6" w14:textId="77777777" w:rsidR="00E94D61" w:rsidRPr="000A507A" w:rsidRDefault="00E94D61" w:rsidP="00E94D61">
      <w:pPr>
        <w:shd w:val="clear" w:color="auto" w:fill="FFFFFF"/>
        <w:spacing w:after="0" w:line="240" w:lineRule="auto"/>
        <w:ind w:firstLine="301"/>
        <w:jc w:val="center"/>
        <w:outlineLvl w:val="1"/>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Чкаловского сельского поселения Спасского муниципального района</w:t>
      </w:r>
    </w:p>
    <w:p w14:paraId="7A4D3485" w14:textId="77777777" w:rsidR="00E94D61" w:rsidRDefault="00E94D61" w:rsidP="002B05A5">
      <w:pPr>
        <w:shd w:val="clear" w:color="auto" w:fill="FFFFFF"/>
        <w:spacing w:after="105" w:line="240" w:lineRule="auto"/>
        <w:ind w:firstLine="300"/>
        <w:jc w:val="both"/>
        <w:rPr>
          <w:rFonts w:ascii="Times New Roman" w:eastAsia="Times New Roman" w:hAnsi="Times New Roman"/>
          <w:color w:val="000000"/>
          <w:sz w:val="24"/>
          <w:szCs w:val="24"/>
          <w:lang w:eastAsia="ru-RU"/>
        </w:rPr>
      </w:pPr>
    </w:p>
    <w:p w14:paraId="2008D893" w14:textId="7DA69273" w:rsidR="002B05A5" w:rsidRPr="00802B87" w:rsidRDefault="002B05A5" w:rsidP="002B05A5">
      <w:pPr>
        <w:shd w:val="clear" w:color="auto" w:fill="FFFFFF"/>
        <w:spacing w:after="105" w:line="240" w:lineRule="auto"/>
        <w:ind w:firstLine="300"/>
        <w:jc w:val="both"/>
        <w:rPr>
          <w:rFonts w:ascii="Times New Roman" w:eastAsia="Times New Roman" w:hAnsi="Times New Roman"/>
          <w:color w:val="000000"/>
          <w:sz w:val="24"/>
          <w:szCs w:val="24"/>
          <w:lang w:eastAsia="ru-RU"/>
        </w:rPr>
      </w:pPr>
      <w:r w:rsidRPr="00802B87">
        <w:rPr>
          <w:rFonts w:ascii="Times New Roman" w:eastAsia="Times New Roman" w:hAnsi="Times New Roman"/>
          <w:color w:val="000000"/>
          <w:sz w:val="24"/>
          <w:szCs w:val="24"/>
          <w:lang w:eastAsia="ru-RU"/>
        </w:rPr>
        <w:t>Дата выборов –</w:t>
      </w:r>
      <w:r w:rsidRPr="00802B87">
        <w:rPr>
          <w:rFonts w:ascii="Times New Roman" w:eastAsia="Times New Roman" w:hAnsi="Times New Roman"/>
          <w:b/>
          <w:bCs/>
          <w:color w:val="000000"/>
          <w:sz w:val="24"/>
          <w:szCs w:val="24"/>
          <w:lang w:eastAsia="ru-RU"/>
        </w:rPr>
        <w:t> 13 сентября 2020 года</w:t>
      </w:r>
    </w:p>
    <w:p w14:paraId="0E693C66" w14:textId="77777777" w:rsidR="002B05A5" w:rsidRPr="00802B87" w:rsidRDefault="002B05A5" w:rsidP="002B05A5">
      <w:pPr>
        <w:shd w:val="clear" w:color="auto" w:fill="FFFFFF"/>
        <w:spacing w:after="105" w:line="240" w:lineRule="auto"/>
        <w:ind w:firstLine="300"/>
        <w:jc w:val="both"/>
        <w:rPr>
          <w:rFonts w:ascii="Times New Roman" w:eastAsia="Times New Roman" w:hAnsi="Times New Roman"/>
          <w:color w:val="000000"/>
          <w:sz w:val="24"/>
          <w:szCs w:val="24"/>
          <w:lang w:eastAsia="ru-RU"/>
        </w:rPr>
      </w:pPr>
      <w:r w:rsidRPr="00802B87">
        <w:rPr>
          <w:rFonts w:ascii="Times New Roman" w:eastAsia="Times New Roman" w:hAnsi="Times New Roman"/>
          <w:color w:val="000000"/>
          <w:sz w:val="24"/>
          <w:szCs w:val="24"/>
          <w:lang w:eastAsia="ru-RU"/>
        </w:rPr>
        <w:t>Дата официального опубликования решения о назначении выборов «____» ____________</w:t>
      </w:r>
      <w:r w:rsidRPr="00802B87">
        <w:rPr>
          <w:rFonts w:ascii="Times New Roman" w:eastAsia="Times New Roman" w:hAnsi="Times New Roman"/>
          <w:b/>
          <w:bCs/>
          <w:color w:val="000000"/>
          <w:sz w:val="24"/>
          <w:szCs w:val="24"/>
          <w:lang w:eastAsia="ru-RU"/>
        </w:rPr>
        <w:t xml:space="preserve"> 2020 г.</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570"/>
        <w:gridCol w:w="3442"/>
        <w:gridCol w:w="2635"/>
        <w:gridCol w:w="2812"/>
      </w:tblGrid>
      <w:tr w:rsidR="002B05A5" w:rsidRPr="00802B87" w14:paraId="16C67C93"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3EC2FC" w14:textId="77777777" w:rsidR="002B05A5" w:rsidRPr="00802B87" w:rsidRDefault="002B05A5" w:rsidP="00C659E2">
            <w:pPr>
              <w:spacing w:after="0" w:line="240" w:lineRule="auto"/>
              <w:rPr>
                <w:rFonts w:ascii="Times New Roman" w:eastAsia="Times New Roman" w:hAnsi="Times New Roman"/>
                <w:color w:val="000000"/>
                <w:sz w:val="24"/>
                <w:szCs w:val="24"/>
                <w:lang w:eastAsia="ru-RU"/>
              </w:rPr>
            </w:pPr>
            <w:r w:rsidRPr="00802B87">
              <w:rPr>
                <w:rFonts w:ascii="Times New Roman" w:eastAsia="Times New Roman" w:hAnsi="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14:paraId="60CB24A6" w14:textId="77777777" w:rsidR="002B05A5" w:rsidRPr="00802B87" w:rsidRDefault="002B05A5" w:rsidP="00C659E2">
            <w:pPr>
              <w:spacing w:after="0" w:line="240" w:lineRule="auto"/>
              <w:jc w:val="center"/>
              <w:rPr>
                <w:rFonts w:ascii="Times New Roman" w:eastAsia="Times New Roman" w:hAnsi="Times New Roman"/>
                <w:b/>
                <w:bCs/>
                <w:color w:val="000000"/>
                <w:sz w:val="24"/>
                <w:szCs w:val="24"/>
                <w:lang w:eastAsia="ru-RU"/>
              </w:rPr>
            </w:pPr>
            <w:r w:rsidRPr="00802B87">
              <w:rPr>
                <w:rFonts w:ascii="Times New Roman" w:eastAsia="Times New Roman" w:hAnsi="Times New Roman"/>
                <w:b/>
                <w:bCs/>
                <w:color w:val="000000"/>
                <w:sz w:val="24"/>
                <w:szCs w:val="24"/>
                <w:lang w:eastAsia="ru-RU"/>
              </w:rPr>
              <w:t>Содержание мероприятия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14:paraId="6C49CBBE" w14:textId="77777777" w:rsidR="002B05A5" w:rsidRPr="00802B87" w:rsidRDefault="002B05A5" w:rsidP="00C659E2">
            <w:pPr>
              <w:spacing w:after="0" w:line="240" w:lineRule="auto"/>
              <w:jc w:val="center"/>
              <w:rPr>
                <w:rFonts w:ascii="Times New Roman" w:eastAsia="Times New Roman" w:hAnsi="Times New Roman"/>
                <w:b/>
                <w:bCs/>
                <w:color w:val="000000"/>
                <w:sz w:val="24"/>
                <w:szCs w:val="24"/>
                <w:lang w:eastAsia="ru-RU"/>
              </w:rPr>
            </w:pPr>
            <w:r w:rsidRPr="00802B87">
              <w:rPr>
                <w:rFonts w:ascii="Times New Roman" w:eastAsia="Times New Roman" w:hAnsi="Times New Roman"/>
                <w:b/>
                <w:bCs/>
                <w:color w:val="000000"/>
                <w:sz w:val="24"/>
                <w:szCs w:val="24"/>
                <w:lang w:eastAsia="ru-RU"/>
              </w:rPr>
              <w:t>Срок исполнения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14:paraId="661A3740" w14:textId="77777777" w:rsidR="002B05A5" w:rsidRPr="00802B87" w:rsidRDefault="002B05A5" w:rsidP="00C659E2">
            <w:pPr>
              <w:spacing w:after="0" w:line="240" w:lineRule="auto"/>
              <w:jc w:val="center"/>
              <w:rPr>
                <w:rFonts w:ascii="Times New Roman" w:eastAsia="Times New Roman" w:hAnsi="Times New Roman"/>
                <w:b/>
                <w:bCs/>
                <w:color w:val="000000"/>
                <w:sz w:val="24"/>
                <w:szCs w:val="24"/>
                <w:lang w:eastAsia="ru-RU"/>
              </w:rPr>
            </w:pPr>
            <w:r w:rsidRPr="00802B87">
              <w:rPr>
                <w:rFonts w:ascii="Times New Roman" w:eastAsia="Times New Roman" w:hAnsi="Times New Roman"/>
                <w:b/>
                <w:bCs/>
                <w:color w:val="000000"/>
                <w:sz w:val="24"/>
                <w:szCs w:val="24"/>
                <w:lang w:eastAsia="ru-RU"/>
              </w:rPr>
              <w:t>Исполнители</w:t>
            </w:r>
          </w:p>
        </w:tc>
      </w:tr>
      <w:tr w:rsidR="002B05A5" w:rsidRPr="00802B87" w14:paraId="121865E2" w14:textId="77777777" w:rsidTr="00C659E2">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14:paraId="57A5E393" w14:textId="77777777" w:rsidR="002B05A5" w:rsidRPr="00802B87" w:rsidRDefault="002B05A5" w:rsidP="00C659E2">
            <w:pPr>
              <w:spacing w:after="0" w:line="240" w:lineRule="auto"/>
              <w:jc w:val="center"/>
              <w:rPr>
                <w:rFonts w:ascii="Times New Roman" w:eastAsia="Times New Roman" w:hAnsi="Times New Roman"/>
                <w:color w:val="000000"/>
                <w:sz w:val="24"/>
                <w:szCs w:val="24"/>
                <w:lang w:eastAsia="ru-RU"/>
              </w:rPr>
            </w:pPr>
            <w:r w:rsidRPr="00802B87">
              <w:rPr>
                <w:rFonts w:ascii="Times New Roman" w:eastAsia="Times New Roman" w:hAnsi="Times New Roman"/>
                <w:b/>
                <w:bCs/>
                <w:color w:val="000000"/>
                <w:sz w:val="24"/>
                <w:szCs w:val="24"/>
                <w:lang w:eastAsia="ru-RU"/>
              </w:rPr>
              <w:t>ДОПОЛНИТЕЛЬНОЕ ЗАЧИСЛЕНИЕ В РЕЗЕРВ СОСТАВОВ УЧАСТКОВЫХ КОМИССИЙ</w:t>
            </w:r>
          </w:p>
        </w:tc>
      </w:tr>
      <w:tr w:rsidR="002B05A5" w:rsidRPr="00E4056D" w14:paraId="55697631"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093CA8"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68E3A7"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Принятие решения о начале сбора предложений по кандидатурам</w:t>
            </w:r>
            <w:r w:rsidRPr="00E4056D">
              <w:rPr>
                <w:rFonts w:ascii="Times New Roman" w:eastAsia="Times New Roman" w:hAnsi="Times New Roman"/>
                <w:color w:val="000000"/>
                <w:sz w:val="24"/>
                <w:szCs w:val="24"/>
                <w:lang w:eastAsia="ru-RU"/>
              </w:rPr>
              <w:br/>
              <w:t>для дополнительного зачисления в резерв составов участковых</w:t>
            </w:r>
            <w:r w:rsidRPr="00E4056D">
              <w:rPr>
                <w:rFonts w:ascii="Times New Roman" w:eastAsia="Times New Roman" w:hAnsi="Times New Roman"/>
                <w:color w:val="000000"/>
                <w:sz w:val="24"/>
                <w:szCs w:val="24"/>
                <w:lang w:eastAsia="ru-RU"/>
              </w:rPr>
              <w:br/>
              <w:t>комиссий (п. 12,13, 14 Порядка формирования резерва составов участковых комиссий и назначения нового члена комиссии из резерва составов участковых комиссий, утвержденного постановлением ЦИК России от 5 декабря 2012 года №152/1137-6)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F269B7"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не позднее 24 июля 2020 года </w:t>
            </w:r>
          </w:p>
          <w:p w14:paraId="5ECE689F"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(за 50 дней до дня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907F1E"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Соответствующая территориальная избирательная комиссия (далее – ТИК)</w:t>
            </w:r>
          </w:p>
        </w:tc>
      </w:tr>
      <w:tr w:rsidR="002B05A5" w:rsidRPr="00E4056D" w14:paraId="10C8F7E7" w14:textId="77777777" w:rsidTr="001816DC">
        <w:trPr>
          <w:trHeight w:val="220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E81CE7"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A9A15B" w14:textId="77777777" w:rsidR="002B05A5" w:rsidRPr="00E4056D" w:rsidRDefault="002B05A5" w:rsidP="001816DC">
            <w:pPr>
              <w:spacing w:after="0"/>
              <w:rPr>
                <w:rFonts w:ascii="Times New Roman" w:eastAsia="Times New Roman" w:hAnsi="Times New Roman"/>
                <w:color w:val="000000"/>
                <w:sz w:val="24"/>
                <w:szCs w:val="24"/>
                <w:lang w:eastAsia="ru-RU"/>
              </w:rPr>
            </w:pPr>
            <w:r w:rsidRPr="00E4056D">
              <w:rPr>
                <w:rFonts w:ascii="Times New Roman" w:hAnsi="Times New Roman"/>
                <w:sz w:val="24"/>
                <w:szCs w:val="24"/>
              </w:rPr>
              <w:t xml:space="preserve">Опубликование сообщения ТИК о дополнительном зачислении в резерв составов участковых комиссий </w:t>
            </w:r>
            <w:r w:rsidRPr="00E4056D">
              <w:rPr>
                <w:rFonts w:ascii="Times New Roman" w:eastAsia="SimSun" w:hAnsi="Times New Roman"/>
                <w:kern w:val="32"/>
                <w:sz w:val="24"/>
                <w:szCs w:val="24"/>
              </w:rPr>
              <w:t xml:space="preserve">в государственных или муниципальных средствах массовой информации, а также размещение на сайте Избирательной комиссии Приморского края (далее – ИКПК) в информационно-телекоммуникационной сети «Интернет» в специальном разделе, посвященном формированию участковых избирательных комиссий и резерва составов участковых </w:t>
            </w:r>
            <w:r w:rsidRPr="00E4056D">
              <w:rPr>
                <w:rFonts w:ascii="Times New Roman" w:eastAsia="SimSun" w:hAnsi="Times New Roman"/>
                <w:kern w:val="32"/>
                <w:sz w:val="24"/>
                <w:szCs w:val="24"/>
              </w:rPr>
              <w:lastRenderedPageBreak/>
              <w:t xml:space="preserve">комиссий, </w:t>
            </w:r>
            <w:r w:rsidRPr="00E4056D">
              <w:rPr>
                <w:rFonts w:ascii="Times New Roman" w:hAnsi="Times New Roman"/>
                <w:sz w:val="24"/>
                <w:szCs w:val="24"/>
              </w:rPr>
              <w:t xml:space="preserve">на официальном сайте соответствующей территориальной избирательной комиссии в информационно-телекоммуникационной сети «Интернет».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A01F49" w14:textId="77777777" w:rsidR="002B05A5" w:rsidRPr="00E4056D" w:rsidRDefault="002B05A5" w:rsidP="00C659E2">
            <w:pPr>
              <w:pStyle w:val="1"/>
              <w:spacing w:before="0" w:after="0"/>
              <w:rPr>
                <w:rFonts w:ascii="Times New Roman" w:hAnsi="Times New Roman"/>
                <w:b w:val="0"/>
                <w:bCs w:val="0"/>
                <w:sz w:val="24"/>
                <w:szCs w:val="24"/>
                <w:lang w:val="ru-RU"/>
              </w:rPr>
            </w:pPr>
            <w:r w:rsidRPr="00E4056D">
              <w:rPr>
                <w:rFonts w:ascii="Times New Roman" w:hAnsi="Times New Roman"/>
                <w:b w:val="0"/>
                <w:bCs w:val="0"/>
                <w:sz w:val="24"/>
                <w:szCs w:val="24"/>
                <w:lang w:val="ru-RU"/>
              </w:rPr>
              <w:lastRenderedPageBreak/>
              <w:t>не позднее чем через три дня со дня принятия решения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DD1DB1" w14:textId="77777777" w:rsidR="002B05A5" w:rsidRPr="00E4056D" w:rsidRDefault="002B05A5" w:rsidP="00C659E2">
            <w:pPr>
              <w:pStyle w:val="1"/>
              <w:spacing w:before="0" w:after="0"/>
              <w:rPr>
                <w:rFonts w:ascii="Times New Roman" w:hAnsi="Times New Roman"/>
                <w:b w:val="0"/>
                <w:bCs w:val="0"/>
                <w:sz w:val="24"/>
                <w:szCs w:val="24"/>
                <w:lang w:val="ru-RU"/>
              </w:rPr>
            </w:pPr>
            <w:r w:rsidRPr="00E4056D">
              <w:rPr>
                <w:rFonts w:ascii="Times New Roman" w:hAnsi="Times New Roman"/>
                <w:b w:val="0"/>
                <w:bCs w:val="0"/>
                <w:sz w:val="24"/>
                <w:szCs w:val="24"/>
                <w:lang w:val="ru-RU"/>
              </w:rPr>
              <w:t>ТИК</w:t>
            </w:r>
          </w:p>
        </w:tc>
      </w:tr>
      <w:tr w:rsidR="002B05A5" w:rsidRPr="00E4056D" w14:paraId="138B0232"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DB2247"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BEAA99"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Осуществление сбора предложений по кандидатурам для дополнительного зачисления в резерв составов участковых комиссий.</w:t>
            </w:r>
            <w:r w:rsidRPr="00E4056D">
              <w:rPr>
                <w:rFonts w:ascii="Times New Roman" w:eastAsia="Times New Roman" w:hAnsi="Times New Roman"/>
                <w:color w:val="000000"/>
                <w:sz w:val="24"/>
                <w:szCs w:val="24"/>
                <w:lang w:eastAsia="ru-RU"/>
              </w:rPr>
              <w:br/>
              <w:t>(п. 12 Порядка формирования резерва составов участковых комиссий и назначения нового члена комиссии из резерва составов участковых комиссий, утвержденного постановлением ЦИК России от 5 декабря 2012 года №152/1137-6)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A3A141"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с 24 июля 2020 года по 13 августа  2020 года </w:t>
            </w:r>
          </w:p>
          <w:p w14:paraId="5A6DDCC8"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(начинается за 50 дней до дня голосования и заканчивается за 30 дней до дня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BBB7E7"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ТИК</w:t>
            </w:r>
          </w:p>
        </w:tc>
      </w:tr>
      <w:tr w:rsidR="002B05A5" w:rsidRPr="00E4056D" w14:paraId="3B1EFD02"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DFF382"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8D96AB"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Принятие решения </w:t>
            </w:r>
            <w:r>
              <w:rPr>
                <w:rFonts w:ascii="Times New Roman" w:eastAsia="Times New Roman" w:hAnsi="Times New Roman"/>
                <w:color w:val="000000"/>
                <w:sz w:val="24"/>
                <w:szCs w:val="24"/>
                <w:lang w:eastAsia="ru-RU"/>
              </w:rPr>
              <w:t>о</w:t>
            </w:r>
            <w:r w:rsidRPr="00E4056D">
              <w:rPr>
                <w:rFonts w:ascii="Times New Roman" w:eastAsia="Times New Roman" w:hAnsi="Times New Roman"/>
                <w:color w:val="000000"/>
                <w:sz w:val="24"/>
                <w:szCs w:val="24"/>
                <w:lang w:eastAsia="ru-RU"/>
              </w:rPr>
              <w:t xml:space="preserve"> дополнительн</w:t>
            </w:r>
            <w:r>
              <w:rPr>
                <w:rFonts w:ascii="Times New Roman" w:eastAsia="Times New Roman" w:hAnsi="Times New Roman"/>
                <w:color w:val="000000"/>
                <w:sz w:val="24"/>
                <w:szCs w:val="24"/>
                <w:lang w:eastAsia="ru-RU"/>
              </w:rPr>
              <w:t>ом</w:t>
            </w:r>
            <w:r w:rsidRPr="00E4056D">
              <w:rPr>
                <w:rFonts w:ascii="Times New Roman" w:eastAsia="Times New Roman" w:hAnsi="Times New Roman"/>
                <w:color w:val="000000"/>
                <w:sz w:val="24"/>
                <w:szCs w:val="24"/>
                <w:lang w:eastAsia="ru-RU"/>
              </w:rPr>
              <w:t xml:space="preserve"> зачислени</w:t>
            </w:r>
            <w:r>
              <w:rPr>
                <w:rFonts w:ascii="Times New Roman" w:eastAsia="Times New Roman" w:hAnsi="Times New Roman"/>
                <w:color w:val="000000"/>
                <w:sz w:val="24"/>
                <w:szCs w:val="24"/>
                <w:lang w:eastAsia="ru-RU"/>
              </w:rPr>
              <w:t>и</w:t>
            </w:r>
            <w:r w:rsidRPr="00E4056D">
              <w:rPr>
                <w:rFonts w:ascii="Times New Roman" w:eastAsia="Times New Roman" w:hAnsi="Times New Roman"/>
                <w:color w:val="000000"/>
                <w:sz w:val="24"/>
                <w:szCs w:val="24"/>
                <w:lang w:eastAsia="ru-RU"/>
              </w:rPr>
              <w:t xml:space="preserve"> в резерв составов участковых комиссий (п. 22 Порядка формирования резерва составов участковых комиссий и назначения нового члена участковой комиссии из резерва составов участковых комиссий, утвержденного постановлением ЦИК РФ от 5 декабря 2012 года №152/1137-6)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DA1329"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позднее 28 августа 2020 года</w:t>
            </w:r>
          </w:p>
          <w:p w14:paraId="3B1DDB18"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позднее чем через 15 дней со дня окончания приема предложений по кандидатурам для дополнительного зачисления в резерв составов участковых комиссий)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6B0156"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ТИК</w:t>
            </w:r>
          </w:p>
        </w:tc>
      </w:tr>
      <w:tr w:rsidR="002B05A5" w:rsidRPr="00E4056D" w14:paraId="73740AC8" w14:textId="77777777" w:rsidTr="00C659E2">
        <w:tc>
          <w:tcPr>
            <w:tcW w:w="0" w:type="auto"/>
            <w:gridSpan w:val="4"/>
            <w:tcBorders>
              <w:top w:val="outset" w:sz="6" w:space="0" w:color="auto"/>
              <w:left w:val="outset" w:sz="6" w:space="0" w:color="auto"/>
              <w:bottom w:val="outset" w:sz="6" w:space="0" w:color="auto"/>
              <w:right w:val="outset" w:sz="6" w:space="0" w:color="auto"/>
            </w:tcBorders>
            <w:shd w:val="clear" w:color="auto" w:fill="FFFFFF"/>
          </w:tcPr>
          <w:p w14:paraId="2EDD1B7B" w14:textId="77777777" w:rsidR="002B05A5" w:rsidRPr="008C2F03" w:rsidRDefault="002B05A5" w:rsidP="00C659E2">
            <w:pPr>
              <w:spacing w:after="0" w:line="240" w:lineRule="auto"/>
              <w:jc w:val="center"/>
              <w:rPr>
                <w:rFonts w:ascii="Times New Roman" w:eastAsia="Times New Roman" w:hAnsi="Times New Roman"/>
                <w:b/>
                <w:color w:val="000000"/>
                <w:sz w:val="24"/>
                <w:szCs w:val="24"/>
                <w:lang w:eastAsia="ru-RU"/>
              </w:rPr>
            </w:pPr>
            <w:r w:rsidRPr="008C2F03">
              <w:rPr>
                <w:rFonts w:ascii="Times New Roman" w:eastAsia="Times New Roman" w:hAnsi="Times New Roman"/>
                <w:b/>
                <w:color w:val="000000"/>
                <w:sz w:val="24"/>
                <w:szCs w:val="24"/>
                <w:lang w:eastAsia="ru-RU"/>
              </w:rPr>
              <w:t>ВОЗЛОЖЕНИЕ ПОЛНОМ</w:t>
            </w:r>
            <w:r>
              <w:rPr>
                <w:rFonts w:ascii="Times New Roman" w:eastAsia="Times New Roman" w:hAnsi="Times New Roman"/>
                <w:b/>
                <w:color w:val="000000"/>
                <w:sz w:val="24"/>
                <w:szCs w:val="24"/>
                <w:lang w:eastAsia="ru-RU"/>
              </w:rPr>
              <w:t>О</w:t>
            </w:r>
            <w:r w:rsidRPr="008C2F03">
              <w:rPr>
                <w:rFonts w:ascii="Times New Roman" w:eastAsia="Times New Roman" w:hAnsi="Times New Roman"/>
                <w:b/>
                <w:color w:val="000000"/>
                <w:sz w:val="24"/>
                <w:szCs w:val="24"/>
                <w:lang w:eastAsia="ru-RU"/>
              </w:rPr>
              <w:t>ЧИЙ ОКРУЖНЫХ ИЗБИРАТЕЛЬНЫХ КОМИССИЙ</w:t>
            </w:r>
          </w:p>
        </w:tc>
      </w:tr>
      <w:tr w:rsidR="002B05A5" w:rsidRPr="00E4056D" w14:paraId="7047B5F6" w14:textId="77777777" w:rsidTr="001816DC">
        <w:trPr>
          <w:trHeight w:val="1656"/>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5CE9756"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190A1AD"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Возложение полномочий окружных избирательных комиссий по выборам депутатов Думы _____ района на избирательную комиссию муниципального образования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4971EBF"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не позднее </w:t>
            </w:r>
            <w:r w:rsidRPr="00E4056D">
              <w:rPr>
                <w:rFonts w:ascii="Times New Roman" w:eastAsia="Times New Roman" w:hAnsi="Times New Roman"/>
                <w:color w:val="000000"/>
                <w:sz w:val="24"/>
                <w:szCs w:val="24"/>
                <w:lang w:eastAsia="ru-RU"/>
              </w:rPr>
              <w:t>дн</w:t>
            </w:r>
            <w:r>
              <w:rPr>
                <w:rFonts w:ascii="Times New Roman" w:eastAsia="Times New Roman" w:hAnsi="Times New Roman"/>
                <w:color w:val="000000"/>
                <w:sz w:val="24"/>
                <w:szCs w:val="24"/>
                <w:lang w:eastAsia="ru-RU"/>
              </w:rPr>
              <w:t>я</w:t>
            </w:r>
            <w:r w:rsidRPr="00E4056D">
              <w:rPr>
                <w:rFonts w:ascii="Times New Roman" w:eastAsia="Times New Roman" w:hAnsi="Times New Roman"/>
                <w:color w:val="000000"/>
                <w:sz w:val="24"/>
                <w:szCs w:val="24"/>
                <w:lang w:eastAsia="ru-RU"/>
              </w:rPr>
              <w:t xml:space="preserve"> официального опубликования (публикации) решения о назначении выборов</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7483685D"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избирательная комиссия муниципального образования</w:t>
            </w:r>
            <w:r w:rsidRPr="00E4056D">
              <w:rPr>
                <w:rFonts w:ascii="Times New Roman" w:eastAsia="Times New Roman" w:hAnsi="Times New Roman"/>
                <w:color w:val="000000"/>
                <w:sz w:val="24"/>
                <w:szCs w:val="24"/>
                <w:lang w:eastAsia="ru-RU"/>
              </w:rPr>
              <w:t xml:space="preserve"> (далее –</w:t>
            </w:r>
            <w:r>
              <w:rPr>
                <w:rFonts w:ascii="Times New Roman" w:eastAsia="Times New Roman" w:hAnsi="Times New Roman"/>
                <w:color w:val="000000"/>
                <w:sz w:val="24"/>
                <w:szCs w:val="24"/>
                <w:lang w:eastAsia="ru-RU"/>
              </w:rPr>
              <w:t>ИКМО)</w:t>
            </w:r>
          </w:p>
        </w:tc>
      </w:tr>
      <w:tr w:rsidR="002B05A5" w:rsidRPr="00E4056D" w14:paraId="064FA08D" w14:textId="77777777" w:rsidTr="00C659E2">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14:paraId="0A1C9A14" w14:textId="277E50C4" w:rsidR="002B05A5" w:rsidRPr="00E4056D" w:rsidRDefault="002B05A5" w:rsidP="00C659E2">
            <w:pPr>
              <w:spacing w:after="0" w:line="240" w:lineRule="auto"/>
              <w:jc w:val="center"/>
              <w:rPr>
                <w:rFonts w:ascii="Times New Roman" w:eastAsia="Times New Roman" w:hAnsi="Times New Roman"/>
                <w:color w:val="000000"/>
                <w:sz w:val="24"/>
                <w:szCs w:val="24"/>
                <w:lang w:eastAsia="ru-RU"/>
              </w:rPr>
            </w:pPr>
            <w:r w:rsidRPr="00E4056D">
              <w:rPr>
                <w:rFonts w:ascii="Times New Roman" w:eastAsia="Times New Roman" w:hAnsi="Times New Roman"/>
                <w:b/>
                <w:bCs/>
                <w:color w:val="000000"/>
                <w:sz w:val="24"/>
                <w:szCs w:val="24"/>
                <w:lang w:eastAsia="ru-RU"/>
              </w:rPr>
              <w:t>ОБРАЗОВАНИЕ ИЗБИРАТЕЛЬНЫХ УЧАСТКОВ</w:t>
            </w:r>
          </w:p>
        </w:tc>
      </w:tr>
      <w:tr w:rsidR="002B05A5" w:rsidRPr="00E4056D" w14:paraId="53E17F4C" w14:textId="77777777" w:rsidTr="001816DC">
        <w:trPr>
          <w:trHeight w:val="1070"/>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CEE5F0"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58022E"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Образование избирательных участков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w:t>
            </w:r>
          </w:p>
          <w:p w14:paraId="265857F5" w14:textId="77777777" w:rsidR="002B05A5" w:rsidRPr="00E4056D" w:rsidRDefault="002B05A5" w:rsidP="001816DC">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lastRenderedPageBreak/>
              <w:t>(ч. 4 ст. 16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332327"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lastRenderedPageBreak/>
              <w:t>не позднее 13 августа 2020 года, а в исключительных случаях не позднее 9 сентября 2020 года</w:t>
            </w:r>
          </w:p>
          <w:p w14:paraId="12D85E25" w14:textId="77777777" w:rsidR="002B05A5" w:rsidRPr="00E4056D" w:rsidRDefault="002B05A5" w:rsidP="001816DC">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(не позднее, чем за 30 дней до дня голосования, а в </w:t>
            </w:r>
            <w:r w:rsidRPr="00E4056D">
              <w:rPr>
                <w:rFonts w:ascii="Times New Roman" w:eastAsia="Times New Roman" w:hAnsi="Times New Roman"/>
                <w:color w:val="000000"/>
                <w:sz w:val="24"/>
                <w:szCs w:val="24"/>
                <w:lang w:eastAsia="ru-RU"/>
              </w:rPr>
              <w:lastRenderedPageBreak/>
              <w:t>исключительных случаях – не позднее, чем за 3 дня до дня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A07627"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ИКМО</w:t>
            </w:r>
          </w:p>
        </w:tc>
      </w:tr>
      <w:tr w:rsidR="002B05A5" w:rsidRPr="00E4056D" w14:paraId="546E8B6B" w14:textId="77777777" w:rsidTr="001816DC">
        <w:trPr>
          <w:trHeight w:val="3341"/>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DD6B3E"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lastRenderedPageBreak/>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67DAD4"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Образование избирательных участков в труднодоступных и отдаленных местностях</w:t>
            </w:r>
          </w:p>
          <w:p w14:paraId="1C42BE6D"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w:t>
            </w:r>
          </w:p>
          <w:p w14:paraId="4790130B"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w:t>
            </w:r>
          </w:p>
          <w:p w14:paraId="7D3776B7"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4 ст. 16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D255FF"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позднее 13 августа 2020 года, а в исключительных случаях – не позднее 9 сентября 2020 года</w:t>
            </w:r>
          </w:p>
          <w:p w14:paraId="4739F9DE" w14:textId="77777777" w:rsidR="002B05A5" w:rsidRPr="00E4056D" w:rsidRDefault="002B05A5" w:rsidP="001816DC">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позднее, чем за 30 дней до дня голосования, а в исключительных случаях – не позднее, чем за 3 дня до дня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339883"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ИКМО</w:t>
            </w:r>
            <w:r w:rsidRPr="00E4056D">
              <w:rPr>
                <w:rFonts w:ascii="Times New Roman" w:eastAsia="Times New Roman" w:hAnsi="Times New Roman"/>
                <w:color w:val="000000"/>
                <w:sz w:val="24"/>
                <w:szCs w:val="24"/>
                <w:lang w:eastAsia="ru-RU"/>
              </w:rPr>
              <w:t xml:space="preserve"> по согласованию с руководителями объектов, расположенных в труднодоступных и отдаленных местностях</w:t>
            </w:r>
          </w:p>
        </w:tc>
      </w:tr>
      <w:tr w:rsidR="002B05A5" w:rsidRPr="00E4056D" w14:paraId="32B1227E"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E759B2"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68C2A0"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Образование избирательных</w:t>
            </w:r>
            <w:r w:rsidRPr="00E4056D">
              <w:rPr>
                <w:rFonts w:ascii="Times New Roman" w:eastAsia="Times New Roman" w:hAnsi="Times New Roman"/>
                <w:color w:val="000000"/>
                <w:sz w:val="24"/>
                <w:szCs w:val="24"/>
                <w:lang w:eastAsia="ru-RU"/>
              </w:rPr>
              <w:br/>
              <w:t>участков на территориях воинских частей, расположенных в обособленных, удаленных от населенных пунктов местностях</w:t>
            </w:r>
          </w:p>
          <w:p w14:paraId="22FF6079"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5 ст. 16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24CE76"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позднее 13 августа 2020 года, а в исключительных случаях – не позднее 9 сентября 2020 года</w:t>
            </w:r>
          </w:p>
          <w:p w14:paraId="311149CD" w14:textId="77777777" w:rsidR="002B05A5" w:rsidRPr="00E4056D" w:rsidRDefault="002B05A5" w:rsidP="001816DC">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позднее, чем за 30 дней до дня голосования, а в исключительных случаях – не позднее, чем за 3 дня до дня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491B81"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командиры воинских частей по согласованию с </w:t>
            </w:r>
            <w:r>
              <w:rPr>
                <w:rFonts w:ascii="Times New Roman" w:eastAsia="Times New Roman" w:hAnsi="Times New Roman"/>
                <w:color w:val="000000"/>
                <w:sz w:val="24"/>
                <w:szCs w:val="24"/>
                <w:lang w:eastAsia="ru-RU"/>
              </w:rPr>
              <w:t>ИКМО</w:t>
            </w:r>
          </w:p>
        </w:tc>
      </w:tr>
      <w:tr w:rsidR="002B05A5" w:rsidRPr="00E4056D" w14:paraId="3BF9B2BA"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8514B6"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787B43"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Опубликование списков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w:t>
            </w:r>
          </w:p>
          <w:p w14:paraId="551D7774"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6 ст. 16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7C8D3B"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не позднее </w:t>
            </w:r>
            <w:r>
              <w:rPr>
                <w:rFonts w:ascii="Times New Roman" w:eastAsia="Times New Roman" w:hAnsi="Times New Roman"/>
                <w:color w:val="000000"/>
                <w:sz w:val="24"/>
                <w:szCs w:val="24"/>
                <w:lang w:eastAsia="ru-RU"/>
              </w:rPr>
              <w:t xml:space="preserve">3 августа </w:t>
            </w:r>
            <w:r w:rsidRPr="00E4056D">
              <w:rPr>
                <w:rFonts w:ascii="Times New Roman" w:eastAsia="Times New Roman" w:hAnsi="Times New Roman"/>
                <w:color w:val="000000"/>
                <w:sz w:val="24"/>
                <w:szCs w:val="24"/>
                <w:lang w:eastAsia="ru-RU"/>
              </w:rPr>
              <w:t>20</w:t>
            </w:r>
            <w:r>
              <w:rPr>
                <w:rFonts w:ascii="Times New Roman" w:eastAsia="Times New Roman" w:hAnsi="Times New Roman"/>
                <w:color w:val="000000"/>
                <w:sz w:val="24"/>
                <w:szCs w:val="24"/>
                <w:lang w:eastAsia="ru-RU"/>
              </w:rPr>
              <w:t>20</w:t>
            </w:r>
            <w:r w:rsidRPr="00E4056D">
              <w:rPr>
                <w:rFonts w:ascii="Times New Roman" w:eastAsia="Times New Roman" w:hAnsi="Times New Roman"/>
                <w:color w:val="000000"/>
                <w:sz w:val="24"/>
                <w:szCs w:val="24"/>
                <w:lang w:eastAsia="ru-RU"/>
              </w:rPr>
              <w:t xml:space="preserve"> года</w:t>
            </w:r>
          </w:p>
          <w:p w14:paraId="53430672"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позднее, чем за 40 дней до дня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5B2079"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глава местной администрации соответствующего муниципального образования</w:t>
            </w:r>
          </w:p>
        </w:tc>
      </w:tr>
      <w:tr w:rsidR="002B05A5" w:rsidRPr="00E4056D" w14:paraId="78E4BE72"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4A4B34"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340E97"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Опубликование (обнародование) информации об избирательных участках, образованных в местах временного пребывания избирателей (больницах, и других местах временного </w:t>
            </w:r>
            <w:r w:rsidRPr="00E4056D">
              <w:rPr>
                <w:rFonts w:ascii="Times New Roman" w:eastAsia="Times New Roman" w:hAnsi="Times New Roman"/>
                <w:color w:val="000000"/>
                <w:sz w:val="24"/>
                <w:szCs w:val="24"/>
                <w:lang w:eastAsia="ru-RU"/>
              </w:rPr>
              <w:lastRenderedPageBreak/>
              <w:t>пребывания), в труднодоступных и отдаленных местностях, а также на территориях воинских частей, расположенных в обособленных, удаленных от населенных пунктов местностях</w:t>
            </w:r>
          </w:p>
          <w:p w14:paraId="6E2084B4" w14:textId="77777777" w:rsidR="002B05A5" w:rsidRPr="00E4056D" w:rsidRDefault="002B05A5" w:rsidP="001816DC">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6 ст. 16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8FE307"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lastRenderedPageBreak/>
              <w:t>не позднее чем через два дня после образования избирательного участка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056446"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ИКМО</w:t>
            </w:r>
          </w:p>
        </w:tc>
      </w:tr>
      <w:tr w:rsidR="002B05A5" w:rsidRPr="00E4056D" w14:paraId="7BB5DB35" w14:textId="77777777" w:rsidTr="00C659E2">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14:paraId="7A6B26A1" w14:textId="77777777" w:rsidR="002B05A5" w:rsidRPr="00E4056D" w:rsidRDefault="002B05A5" w:rsidP="00C659E2">
            <w:pPr>
              <w:spacing w:after="0" w:line="240" w:lineRule="auto"/>
              <w:jc w:val="center"/>
              <w:rPr>
                <w:rFonts w:ascii="Times New Roman" w:eastAsia="Times New Roman" w:hAnsi="Times New Roman"/>
                <w:color w:val="000000"/>
                <w:sz w:val="24"/>
                <w:szCs w:val="24"/>
                <w:lang w:eastAsia="ru-RU"/>
              </w:rPr>
            </w:pPr>
            <w:r w:rsidRPr="00E4056D">
              <w:rPr>
                <w:rFonts w:ascii="Times New Roman" w:eastAsia="Times New Roman" w:hAnsi="Times New Roman"/>
                <w:b/>
                <w:bCs/>
                <w:color w:val="000000"/>
                <w:sz w:val="24"/>
                <w:szCs w:val="24"/>
                <w:lang w:eastAsia="ru-RU"/>
              </w:rPr>
              <w:lastRenderedPageBreak/>
              <w:t>ФОРМИРОВАНИЕ УЧАСТКОВЫХ ИЗБИРАТЕЛЬНЫХ КОМИССИЙ, ОБРАЗОВАННЫХ В МЕСТАХ ВРЕМЕННОГО ПРЕБЫВАНИЯ ИЗБИРАТЕЛЕЙ</w:t>
            </w:r>
          </w:p>
        </w:tc>
      </w:tr>
      <w:tr w:rsidR="002B05A5" w:rsidRPr="00E4056D" w14:paraId="4BDB2DDF"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A76FAD"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73F738"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Формирование участковых избирательных комиссий (далее – УИК) на избирательных участках, образованных на территории воинской части, расположенной в обособленной, удаленной от населенных пунктов местности, а также на избирательных участках, образованных в труднодоступных или отдаленных местностях, в местах временного пребывания избирателей </w:t>
            </w:r>
          </w:p>
          <w:p w14:paraId="7FE00218"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2 ст. 24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BD625B"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позднее 28 августа 2020 года, а в исключительных случаях не позднее 12 сентября 2020 года</w:t>
            </w:r>
          </w:p>
          <w:p w14:paraId="2F731ED7"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позднее, чем за 15 дней до дня голосования, а в исключительных случаях – не позднее дня, предшествующего дню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72F984"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ТИК</w:t>
            </w:r>
          </w:p>
        </w:tc>
      </w:tr>
      <w:tr w:rsidR="002B05A5" w:rsidRPr="00E4056D" w14:paraId="49DC9775" w14:textId="77777777" w:rsidTr="00C659E2">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14:paraId="327B93A9" w14:textId="77777777" w:rsidR="002B05A5" w:rsidRPr="00E4056D" w:rsidRDefault="002B05A5" w:rsidP="00C659E2">
            <w:pPr>
              <w:spacing w:after="0" w:line="240" w:lineRule="auto"/>
              <w:jc w:val="center"/>
              <w:rPr>
                <w:rFonts w:ascii="Times New Roman" w:eastAsia="Times New Roman" w:hAnsi="Times New Roman"/>
                <w:color w:val="000000"/>
                <w:sz w:val="24"/>
                <w:szCs w:val="24"/>
                <w:lang w:eastAsia="ru-RU"/>
              </w:rPr>
            </w:pPr>
            <w:r w:rsidRPr="00E4056D">
              <w:rPr>
                <w:rFonts w:ascii="Times New Roman" w:eastAsia="Times New Roman" w:hAnsi="Times New Roman"/>
                <w:b/>
                <w:bCs/>
                <w:color w:val="000000"/>
                <w:sz w:val="24"/>
                <w:szCs w:val="24"/>
                <w:lang w:eastAsia="ru-RU"/>
              </w:rPr>
              <w:t>СОСТАВЛЕНИЕ СПИСКОВ ИЗБИРАТЕЛЕЙ</w:t>
            </w:r>
          </w:p>
        </w:tc>
      </w:tr>
      <w:tr w:rsidR="002B05A5" w:rsidRPr="00E4056D" w14:paraId="08BCF2A4"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AB2DE9"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0D0547"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Утверждение формы списка избирателей, формы акта о передаче сведений об избирателях и формы акта о передаче первого экземпляра списка избирателей</w:t>
            </w:r>
          </w:p>
          <w:p w14:paraId="2690797E" w14:textId="77777777" w:rsidR="002B05A5" w:rsidRPr="00E4056D" w:rsidRDefault="002B05A5" w:rsidP="001816DC">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2 ст. 14, п. 9 ч. 3 ст. 28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91A4A1"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позднее 24 июля</w:t>
            </w:r>
            <w:r w:rsidRPr="00E4056D">
              <w:rPr>
                <w:rFonts w:ascii="Times New Roman" w:eastAsia="Times New Roman" w:hAnsi="Times New Roman"/>
                <w:color w:val="000000"/>
                <w:sz w:val="24"/>
                <w:szCs w:val="24"/>
                <w:lang w:eastAsia="ru-RU"/>
              </w:rPr>
              <w:br/>
              <w:t>2020 года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655D66"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ИКМО</w:t>
            </w:r>
          </w:p>
        </w:tc>
      </w:tr>
      <w:tr w:rsidR="002B05A5" w:rsidRPr="00E4056D" w14:paraId="6B2523CC"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B53639"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EE0ED5"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Формирование, уточнение и представление в ТИК сведений об избирателях</w:t>
            </w:r>
          </w:p>
          <w:p w14:paraId="6CBBF152"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w:t>
            </w:r>
          </w:p>
          <w:p w14:paraId="0125BEDE"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w:t>
            </w:r>
          </w:p>
          <w:p w14:paraId="201809AA"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8 ст. 14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378F61"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позднее 24 июля 2020 года, а если список избирателей составляется УИК, – сразу после ее сформирования</w:t>
            </w:r>
          </w:p>
          <w:p w14:paraId="4F8472A9"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позднее, чем за 50 дней до дня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2FADA4"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глава местной администрации соответствующего муниципального образования, командиры воинских частей, руководители организаций, в которых избиратели временно пребывают</w:t>
            </w:r>
          </w:p>
        </w:tc>
      </w:tr>
      <w:tr w:rsidR="002B05A5" w:rsidRPr="00E4056D" w14:paraId="25D21156" w14:textId="77777777" w:rsidTr="001816DC">
        <w:trPr>
          <w:trHeight w:val="1916"/>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DB444C"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lastRenderedPageBreak/>
              <w:t>13.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D7BC67"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Составление списков избирателей отдельно по каждому избирательному участку</w:t>
            </w:r>
          </w:p>
          <w:p w14:paraId="27637604" w14:textId="77777777" w:rsidR="002B05A5" w:rsidRPr="00E4056D" w:rsidRDefault="002B05A5" w:rsidP="001816DC">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2 ст. 14; п. 4 ч. 1 ст. 28</w:t>
            </w:r>
            <w:r w:rsidRPr="00E4056D">
              <w:rPr>
                <w:rFonts w:ascii="Times New Roman" w:eastAsia="Times New Roman" w:hAnsi="Times New Roman"/>
                <w:color w:val="000000"/>
                <w:sz w:val="24"/>
                <w:szCs w:val="24"/>
                <w:lang w:eastAsia="ru-RU"/>
              </w:rPr>
              <w:br/>
              <w:t>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B32C94"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позднее 1 сентября 2020 года (не позднее, чем за 11 дней до дня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C1FB49"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ИКМО</w:t>
            </w:r>
          </w:p>
        </w:tc>
      </w:tr>
      <w:tr w:rsidR="002B05A5" w:rsidRPr="00E4056D" w14:paraId="7DB52D6B"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EFE6B7"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729F1F"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Передача первого экземпляра списка избирателей в соответствующие участковые избирательные комиссии (до начала работы УИК)</w:t>
            </w:r>
          </w:p>
          <w:p w14:paraId="144F3B49" w14:textId="77777777" w:rsidR="002B05A5" w:rsidRPr="00E4056D" w:rsidRDefault="002B05A5" w:rsidP="001816DC">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11 ст. 14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A21CE3"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hAnsi="Times New Roman"/>
                <w:color w:val="000000"/>
                <w:sz w:val="24"/>
                <w:szCs w:val="24"/>
              </w:rPr>
              <w:t xml:space="preserve">не позднее </w:t>
            </w:r>
            <w:r w:rsidRPr="00E4056D">
              <w:rPr>
                <w:rFonts w:ascii="Times New Roman" w:eastAsia="Times New Roman" w:hAnsi="Times New Roman"/>
                <w:color w:val="000000"/>
                <w:sz w:val="24"/>
                <w:szCs w:val="24"/>
                <w:lang w:eastAsia="ru-RU"/>
              </w:rPr>
              <w:t>2 сентября 2020 года</w:t>
            </w:r>
          </w:p>
          <w:p w14:paraId="6C3B013C"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не позднее чем </w:t>
            </w:r>
            <w:r w:rsidRPr="00E4056D">
              <w:rPr>
                <w:rFonts w:ascii="Times New Roman" w:eastAsia="Times New Roman" w:hAnsi="Times New Roman"/>
                <w:color w:val="000000"/>
                <w:sz w:val="24"/>
                <w:szCs w:val="24"/>
                <w:lang w:eastAsia="ru-RU"/>
              </w:rPr>
              <w:t>за 10 дней до дня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AB53A8"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ИКМО</w:t>
            </w:r>
          </w:p>
        </w:tc>
      </w:tr>
      <w:tr w:rsidR="002B05A5" w:rsidRPr="00E4056D" w14:paraId="7716B428"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9C5676"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ADB89F"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Составление списка избирателей по избирательному участку, образованному в труднодоступной или отдаленной местности</w:t>
            </w:r>
          </w:p>
          <w:p w14:paraId="059077BE"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4 ст. 14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4E6E8C"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позднее 2сентября 2020 года, а в исключительных случаях – не позднее 10 сентября 2020 года</w:t>
            </w:r>
          </w:p>
          <w:p w14:paraId="65F39F03" w14:textId="77777777" w:rsidR="002B05A5" w:rsidRPr="00E4056D" w:rsidRDefault="002B05A5" w:rsidP="001816DC">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позднее чем за 10 дней до дня голосования, а в исключительных случаях – не позднее чем за один день до дня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283218"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участковая избирательная комиссия (далее УИК) на основании сведений об избирателях, представляемых главой местной администрации муниципального района</w:t>
            </w:r>
          </w:p>
        </w:tc>
      </w:tr>
      <w:tr w:rsidR="002B05A5" w:rsidRPr="00E4056D" w14:paraId="6C4B2FD1"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0A62E2"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8057C9"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Составление списка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по избирательному участку, образованному на территории воинской части</w:t>
            </w:r>
          </w:p>
          <w:p w14:paraId="20B49223"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5 ст. 14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571391"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позднее 2 сентября 2020</w:t>
            </w:r>
          </w:p>
          <w:p w14:paraId="09968D20" w14:textId="65E2F545" w:rsidR="002B05A5" w:rsidRPr="00E4056D" w:rsidRDefault="002B05A5" w:rsidP="001816DC">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года, а в исключительных случаях – не позднее 10 сентября 2020 года</w:t>
            </w:r>
            <w:r w:rsidRPr="00E4056D">
              <w:rPr>
                <w:rFonts w:ascii="Times New Roman" w:eastAsia="Times New Roman" w:hAnsi="Times New Roman"/>
                <w:color w:val="000000"/>
                <w:sz w:val="24"/>
                <w:szCs w:val="24"/>
                <w:lang w:eastAsia="ru-RU"/>
              </w:rPr>
              <w:br/>
              <w:t>(не позднее, чем за 10 дней до дня голосования, а в исключительных случаях – не позднее, чем за один день до дня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B0CA3B"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УИК</w:t>
            </w:r>
          </w:p>
        </w:tc>
      </w:tr>
      <w:tr w:rsidR="002B05A5" w:rsidRPr="00E4056D" w14:paraId="3EC5FAC2"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7664D5"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06F541"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Составление списка избирателей</w:t>
            </w:r>
            <w:r w:rsidRPr="00E4056D">
              <w:rPr>
                <w:rFonts w:ascii="Times New Roman" w:eastAsia="Times New Roman" w:hAnsi="Times New Roman"/>
                <w:color w:val="000000"/>
                <w:sz w:val="24"/>
                <w:szCs w:val="24"/>
                <w:lang w:eastAsia="ru-RU"/>
              </w:rPr>
              <w:br/>
              <w:t>по избирательным участкам, образованным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w:t>
            </w:r>
          </w:p>
          <w:p w14:paraId="2DFB8918"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(ч. 6 ст. 14 Избирательного </w:t>
            </w:r>
            <w:r w:rsidRPr="00E4056D">
              <w:rPr>
                <w:rFonts w:ascii="Times New Roman" w:eastAsia="Times New Roman" w:hAnsi="Times New Roman"/>
                <w:color w:val="000000"/>
                <w:sz w:val="24"/>
                <w:szCs w:val="24"/>
                <w:lang w:eastAsia="ru-RU"/>
              </w:rPr>
              <w:lastRenderedPageBreak/>
              <w:t>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C72654"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lastRenderedPageBreak/>
              <w:t>не позднее 12 сентября 2020 года</w:t>
            </w:r>
          </w:p>
          <w:p w14:paraId="6416185D"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позднее дня, предшествующего дню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B19C4D"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УИК на основании сведений об избирателях, представляемых руководителем организации, в которой избиратель временно пребывает</w:t>
            </w:r>
          </w:p>
        </w:tc>
      </w:tr>
      <w:tr w:rsidR="002B05A5" w:rsidRPr="00E4056D" w14:paraId="0575E803"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31B493"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lastRenderedPageBreak/>
              <w:t>18.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E94BE9"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Определение порядка и сроков изготовления, использования второго экземпляра списка избирателей, его передачи соответствующей УИК, заверения и уточнения</w:t>
            </w:r>
            <w:r w:rsidRPr="00E4056D">
              <w:rPr>
                <w:rFonts w:ascii="Times New Roman" w:eastAsia="Times New Roman" w:hAnsi="Times New Roman"/>
                <w:color w:val="000000"/>
                <w:sz w:val="24"/>
                <w:szCs w:val="24"/>
                <w:lang w:eastAsia="ru-RU"/>
              </w:rPr>
              <w:br/>
              <w:t>(ч. 12 ст. 14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1201AF"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позднее 24 июля 2020 года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D780D3"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ИКМО</w:t>
            </w:r>
          </w:p>
        </w:tc>
      </w:tr>
      <w:tr w:rsidR="002B05A5" w:rsidRPr="00E4056D" w14:paraId="39D20A50"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5267E6"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68ADDB"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proofErr w:type="spellStart"/>
            <w:r w:rsidRPr="00E4056D">
              <w:rPr>
                <w:rFonts w:ascii="Times New Roman" w:eastAsia="Times New Roman" w:hAnsi="Times New Roman"/>
                <w:color w:val="000000"/>
                <w:sz w:val="24"/>
                <w:szCs w:val="24"/>
                <w:lang w:eastAsia="ru-RU"/>
              </w:rPr>
              <w:t>Выверение</w:t>
            </w:r>
            <w:proofErr w:type="spellEnd"/>
            <w:r w:rsidRPr="00E4056D">
              <w:rPr>
                <w:rFonts w:ascii="Times New Roman" w:eastAsia="Times New Roman" w:hAnsi="Times New Roman"/>
                <w:color w:val="000000"/>
                <w:sz w:val="24"/>
                <w:szCs w:val="24"/>
                <w:lang w:eastAsia="ru-RU"/>
              </w:rPr>
              <w:t xml:space="preserve"> списка избирателей и внесение в него необходимых изменений на основании личных обращений граждан, соответствующих документов органов местного самоуправления, их должностных лиц, органов, осуществляющих регистрацию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w:t>
            </w:r>
            <w:r>
              <w:rPr>
                <w:rFonts w:ascii="Times New Roman" w:eastAsia="Times New Roman" w:hAnsi="Times New Roman"/>
                <w:color w:val="000000"/>
                <w:sz w:val="24"/>
                <w:szCs w:val="24"/>
                <w:lang w:eastAsia="ru-RU"/>
              </w:rPr>
              <w:t>ИКМО</w:t>
            </w:r>
            <w:r w:rsidRPr="00E4056D">
              <w:rPr>
                <w:rFonts w:ascii="Times New Roman" w:eastAsia="Times New Roman" w:hAnsi="Times New Roman"/>
                <w:color w:val="000000"/>
                <w:sz w:val="24"/>
                <w:szCs w:val="24"/>
                <w:lang w:eastAsia="ru-RU"/>
              </w:rPr>
              <w:t xml:space="preserve"> о включении избирателя в список избирателей на другом избирательном участке</w:t>
            </w:r>
            <w:r w:rsidRPr="00E4056D">
              <w:rPr>
                <w:rFonts w:ascii="Times New Roman" w:eastAsia="Times New Roman" w:hAnsi="Times New Roman"/>
                <w:color w:val="000000"/>
                <w:sz w:val="24"/>
                <w:szCs w:val="24"/>
                <w:lang w:eastAsia="ru-RU"/>
              </w:rPr>
              <w:br/>
              <w:t>(ч. 14 ст. 14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E29973"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после получения или составления списка избирателей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25CA62"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УИК</w:t>
            </w:r>
          </w:p>
        </w:tc>
      </w:tr>
      <w:tr w:rsidR="002B05A5" w:rsidRPr="00E4056D" w14:paraId="371E5C85"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E26A84"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1D206C"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Представление избирателям списка избирателей для ознакомления и дополнительного уточнения</w:t>
            </w:r>
          </w:p>
          <w:p w14:paraId="0E719A3E"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w:t>
            </w:r>
          </w:p>
          <w:p w14:paraId="3736E92E"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w:t>
            </w:r>
          </w:p>
          <w:p w14:paraId="509C6D71"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28 ст. 14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1F58D3"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с 2 сентября 2020 года  </w:t>
            </w:r>
          </w:p>
          <w:p w14:paraId="799F6925" w14:textId="77777777" w:rsidR="002B05A5" w:rsidRPr="00E4056D" w:rsidRDefault="002B05A5" w:rsidP="001816DC">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(за 10 дней до дня голосования, а в предусмотренном частями 4-6 ст. 14 Избирательного кодекса Приморского края случаях составления списка избирателей позднее этого срока – непосредственно после составления списка избирателей)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91B01E"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УИК</w:t>
            </w:r>
          </w:p>
        </w:tc>
      </w:tr>
      <w:tr w:rsidR="002B05A5" w:rsidRPr="00E4056D" w14:paraId="44DF1E63"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D02A44"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F24547"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Реализация права на обращение в УИК с заявлением о включении в список избирателей, о любой ошибке или неточности в сведениях, внесенных в список </w:t>
            </w:r>
            <w:r w:rsidRPr="00E4056D">
              <w:rPr>
                <w:rFonts w:ascii="Times New Roman" w:eastAsia="Times New Roman" w:hAnsi="Times New Roman"/>
                <w:color w:val="000000"/>
                <w:sz w:val="24"/>
                <w:szCs w:val="24"/>
                <w:lang w:eastAsia="ru-RU"/>
              </w:rPr>
              <w:lastRenderedPageBreak/>
              <w:t>избирателей</w:t>
            </w:r>
            <w:r w:rsidRPr="00E4056D">
              <w:rPr>
                <w:rFonts w:ascii="Times New Roman" w:eastAsia="Times New Roman" w:hAnsi="Times New Roman"/>
                <w:color w:val="000000"/>
                <w:sz w:val="24"/>
                <w:szCs w:val="24"/>
                <w:lang w:eastAsia="ru-RU"/>
              </w:rPr>
              <w:br/>
              <w:t>(ч. 29 ст. 14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586EB7"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lastRenderedPageBreak/>
              <w:t xml:space="preserve">с 2сентября 2020 года и до 20 часов 00 минут по местному времени 13 сентября 2020 года </w:t>
            </w:r>
          </w:p>
          <w:p w14:paraId="569C259D"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(за 10 дней до дня голосования и до </w:t>
            </w:r>
            <w:r w:rsidRPr="00E4056D">
              <w:rPr>
                <w:rFonts w:ascii="Times New Roman" w:eastAsia="Times New Roman" w:hAnsi="Times New Roman"/>
                <w:color w:val="000000"/>
                <w:sz w:val="24"/>
                <w:szCs w:val="24"/>
                <w:lang w:eastAsia="ru-RU"/>
              </w:rPr>
              <w:lastRenderedPageBreak/>
              <w:t>окончания времени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5BEEA6"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lastRenderedPageBreak/>
              <w:t>граждане Российской Федерации, обладающие активным избирательным правом</w:t>
            </w:r>
          </w:p>
        </w:tc>
      </w:tr>
      <w:tr w:rsidR="002B05A5" w:rsidRPr="00E4056D" w14:paraId="49BFE741"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9D8BC4"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lastRenderedPageBreak/>
              <w:t>22.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07A2D7"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Проверка сведений, сообщенных гражданином в заявлении о включении его в список избирателей, об ошибке или неточности в сведениях о нем, представленных им документов и принятие решения об устранении ошибки либо принятие решения об отклонении заявления с указанием причин и вручение копии этого решения заявителю</w:t>
            </w:r>
          </w:p>
          <w:p w14:paraId="68FED444" w14:textId="77777777" w:rsidR="002B05A5" w:rsidRPr="00E4056D" w:rsidRDefault="002B05A5" w:rsidP="001816DC">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29 ст. 14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221D75"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в течение 24 часов, а в день голосования в течение 2 часов с момента обращения, но не позднее 20 часов 00 минут по местному времени 13 сентября 2020 года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D0C26F"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УИК</w:t>
            </w:r>
          </w:p>
        </w:tc>
      </w:tr>
      <w:tr w:rsidR="002B05A5" w:rsidRPr="00E4056D" w14:paraId="1976E928"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1774AA"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E3859C"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Подписание выверенного и уточненного списка избирателей и заверение печатью УИК</w:t>
            </w:r>
          </w:p>
          <w:p w14:paraId="0B898213" w14:textId="77777777" w:rsidR="002B05A5" w:rsidRPr="00E4056D" w:rsidRDefault="002B05A5" w:rsidP="001816DC">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14 ст. 14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4FC28F"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не позднее 12 сентября 2020года </w:t>
            </w:r>
          </w:p>
          <w:p w14:paraId="4FE7AF81"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позднее чем в день, предшествующий дню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44D39D"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председатель и секретарь УИК</w:t>
            </w:r>
          </w:p>
        </w:tc>
      </w:tr>
      <w:tr w:rsidR="002B05A5" w:rsidRPr="00E4056D" w14:paraId="398B2E8F"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DB6313"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748493"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Принятие решения о разделении списка избирателей на отдельные книги</w:t>
            </w:r>
          </w:p>
          <w:p w14:paraId="090EEFD9" w14:textId="77777777" w:rsidR="002B05A5" w:rsidRPr="00E4056D" w:rsidRDefault="002B05A5" w:rsidP="001816DC">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15 ст. 14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14064A"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позднее 12 сентября 2020 года</w:t>
            </w:r>
          </w:p>
          <w:p w14:paraId="2442100A" w14:textId="77777777" w:rsidR="002B05A5" w:rsidRPr="00E4056D" w:rsidRDefault="002B05A5" w:rsidP="001816DC">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позднее чем в день, предшествующий дню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6E0A3B"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УИК</w:t>
            </w:r>
          </w:p>
        </w:tc>
      </w:tr>
      <w:tr w:rsidR="002B05A5" w:rsidRPr="00E4056D" w14:paraId="3E0F9FD4"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85F579"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26EE69"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Брошюрование, подтверждаемое печатью и подписью председателя УИК, каждой книги разделенного первого экземпляра списка избирателей</w:t>
            </w:r>
          </w:p>
          <w:p w14:paraId="6995089C"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15 ст. 14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783A0B"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позднее 12 сентября 2020 года</w:t>
            </w:r>
          </w:p>
          <w:p w14:paraId="405764A7"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позднее чем в день, предшествующий дню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BD3E65"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УИК</w:t>
            </w:r>
          </w:p>
        </w:tc>
      </w:tr>
      <w:tr w:rsidR="002B05A5" w:rsidRPr="00E4056D" w14:paraId="722676D1"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735AA9"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69ECA4" w14:textId="77777777" w:rsidR="002B05A5" w:rsidRPr="00E4056D" w:rsidRDefault="002B05A5" w:rsidP="00C659E2">
            <w:pPr>
              <w:spacing w:before="100" w:beforeAutospacing="1" w:after="120"/>
              <w:outlineLvl w:val="0"/>
              <w:rPr>
                <w:rFonts w:ascii="Times New Roman" w:hAnsi="Times New Roman"/>
                <w:bCs/>
                <w:kern w:val="36"/>
                <w:sz w:val="24"/>
                <w:szCs w:val="24"/>
              </w:rPr>
            </w:pPr>
            <w:r w:rsidRPr="00E4056D">
              <w:rPr>
                <w:rFonts w:ascii="Times New Roman" w:eastAsia="Times New Roman" w:hAnsi="Times New Roman"/>
                <w:color w:val="000000"/>
                <w:sz w:val="24"/>
                <w:szCs w:val="24"/>
                <w:lang w:eastAsia="ru-RU"/>
              </w:rPr>
              <w:t>Реализация избирателем права подачи личного письменного заявления в  УИК о включении в список избирателей</w:t>
            </w:r>
            <w:r w:rsidRPr="00E4056D">
              <w:rPr>
                <w:rFonts w:ascii="Times New Roman" w:hAnsi="Times New Roman"/>
                <w:kern w:val="36"/>
                <w:sz w:val="24"/>
                <w:szCs w:val="24"/>
              </w:rPr>
              <w:t xml:space="preserve"> по месту его временного пребывания</w:t>
            </w:r>
          </w:p>
          <w:p w14:paraId="06A85B79"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p>
          <w:p w14:paraId="03C9E93B"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23 ст. 14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053FB7" w14:textId="77777777" w:rsidR="002B05A5" w:rsidRPr="00E4056D" w:rsidRDefault="002B05A5" w:rsidP="00C659E2">
            <w:pPr>
              <w:rPr>
                <w:rFonts w:ascii="Times New Roman" w:eastAsia="Times New Roman" w:hAnsi="Times New Roman"/>
                <w:sz w:val="24"/>
                <w:szCs w:val="24"/>
                <w:lang w:eastAsia="ru-RU"/>
              </w:rPr>
            </w:pPr>
            <w:r w:rsidRPr="00E4056D">
              <w:rPr>
                <w:rFonts w:ascii="Times New Roman" w:eastAsia="Times New Roman" w:hAnsi="Times New Roman"/>
                <w:sz w:val="24"/>
                <w:szCs w:val="24"/>
                <w:lang w:eastAsia="ru-RU"/>
              </w:rPr>
              <w:t>не позднее 14-00 часов 12 сентября 2020 года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6A5408"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w:t>
            </w:r>
            <w:r w:rsidRPr="00E4056D">
              <w:rPr>
                <w:rFonts w:ascii="Times New Roman" w:eastAsia="Times New Roman" w:hAnsi="Times New Roman"/>
                <w:color w:val="000000"/>
                <w:sz w:val="24"/>
                <w:szCs w:val="24"/>
                <w:lang w:eastAsia="ru-RU"/>
              </w:rPr>
              <w:lastRenderedPageBreak/>
              <w:t>находящихся вне места расположения воинской части</w:t>
            </w:r>
          </w:p>
        </w:tc>
      </w:tr>
      <w:tr w:rsidR="002B05A5" w:rsidRPr="00E4056D" w14:paraId="63F7CC46"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A92DCE"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lastRenderedPageBreak/>
              <w:t>27.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4F17AC"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Принятие решения о включении в список избирателей, находящихся в месте временного пребывания, работающих в непрерывно действующих организациях и на отдельных видах работ, где невозможно уменьшение продолжительности работы (смены), а также военнослужащих, находящихся вне места дислокации воинской части по месту их временного пребывания (ч. 23, ч. 29 ст. 14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4BE12C" w14:textId="77777777" w:rsidR="002B05A5" w:rsidRPr="00E4056D" w:rsidRDefault="002B05A5" w:rsidP="00C659E2">
            <w:pPr>
              <w:rPr>
                <w:rFonts w:ascii="Times New Roman" w:eastAsia="Times New Roman" w:hAnsi="Times New Roman"/>
                <w:sz w:val="24"/>
                <w:szCs w:val="24"/>
                <w:lang w:eastAsia="ru-RU"/>
              </w:rPr>
            </w:pPr>
            <w:r w:rsidRPr="00E4056D">
              <w:rPr>
                <w:rFonts w:ascii="Times New Roman" w:eastAsia="Times New Roman" w:hAnsi="Times New Roman"/>
                <w:color w:val="000000"/>
                <w:sz w:val="24"/>
                <w:szCs w:val="24"/>
                <w:lang w:eastAsia="ru-RU"/>
              </w:rPr>
              <w:t>в течение 24 часов с момента обращения, но не позднее подписания списка избирателей 12сентября 2020 года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0A3DF6"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УИК</w:t>
            </w:r>
          </w:p>
        </w:tc>
      </w:tr>
      <w:tr w:rsidR="002B05A5" w:rsidRPr="00E4056D" w14:paraId="24AC3F36"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648554"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28.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5BB093" w14:textId="77777777" w:rsidR="002B05A5" w:rsidRPr="00E4056D" w:rsidRDefault="002B05A5" w:rsidP="00C659E2">
            <w:pPr>
              <w:pStyle w:val="1"/>
              <w:spacing w:before="0" w:after="0"/>
              <w:rPr>
                <w:rFonts w:ascii="Times New Roman" w:hAnsi="Times New Roman"/>
                <w:b w:val="0"/>
                <w:bCs w:val="0"/>
                <w:sz w:val="24"/>
                <w:szCs w:val="24"/>
                <w:lang w:val="ru-RU"/>
              </w:rPr>
            </w:pPr>
            <w:r w:rsidRPr="00E4056D">
              <w:rPr>
                <w:rFonts w:ascii="Times New Roman" w:hAnsi="Times New Roman"/>
                <w:b w:val="0"/>
                <w:bCs w:val="0"/>
                <w:sz w:val="24"/>
                <w:szCs w:val="24"/>
                <w:lang w:val="ru-RU"/>
              </w:rPr>
              <w:t>Передача,</w:t>
            </w:r>
            <w:r w:rsidRPr="00E4056D">
              <w:rPr>
                <w:rFonts w:ascii="Times New Roman" w:hAnsi="Times New Roman"/>
                <w:b w:val="0"/>
                <w:sz w:val="24"/>
                <w:szCs w:val="24"/>
                <w:lang w:val="ru-RU"/>
              </w:rPr>
              <w:t xml:space="preserve"> в том числе с использованием ГАС «Выборы», </w:t>
            </w:r>
            <w:r w:rsidRPr="00E4056D">
              <w:rPr>
                <w:rFonts w:ascii="Times New Roman" w:hAnsi="Times New Roman"/>
                <w:b w:val="0"/>
                <w:bCs w:val="0"/>
                <w:sz w:val="24"/>
                <w:szCs w:val="24"/>
                <w:lang w:val="ru-RU"/>
              </w:rPr>
              <w:t xml:space="preserve"> через </w:t>
            </w:r>
            <w:r>
              <w:rPr>
                <w:rFonts w:ascii="Times New Roman" w:hAnsi="Times New Roman"/>
                <w:b w:val="0"/>
                <w:bCs w:val="0"/>
                <w:sz w:val="24"/>
                <w:szCs w:val="24"/>
                <w:lang w:val="ru-RU"/>
              </w:rPr>
              <w:t>ИКМО</w:t>
            </w:r>
            <w:r w:rsidRPr="00E4056D">
              <w:rPr>
                <w:rFonts w:ascii="Times New Roman" w:hAnsi="Times New Roman"/>
                <w:b w:val="0"/>
                <w:bCs w:val="0"/>
                <w:sz w:val="24"/>
                <w:szCs w:val="24"/>
                <w:lang w:val="ru-RU"/>
              </w:rPr>
              <w:t xml:space="preserve"> либо Избирательную комиссию Приморского края информации о включении в список избирателей на избирательном участке по месту их временного пребывания в участковую избирательную комиссию избирательного участка, где данный избиратель включен в список избирателей по месту жительства</w:t>
            </w:r>
          </w:p>
          <w:p w14:paraId="2EE7E4D1"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hAnsi="Times New Roman"/>
                <w:sz w:val="24"/>
                <w:szCs w:val="24"/>
              </w:rPr>
              <w:t>(ч. 23  ст. 14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41ECF6"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незамедлительно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2C5456"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УИК</w:t>
            </w:r>
          </w:p>
        </w:tc>
      </w:tr>
      <w:tr w:rsidR="002B05A5" w:rsidRPr="00E4056D" w14:paraId="7FEAD018" w14:textId="77777777" w:rsidTr="00C659E2">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14:paraId="7F01B788" w14:textId="77777777" w:rsidR="002B05A5" w:rsidRPr="00E4056D" w:rsidRDefault="002B05A5" w:rsidP="00C659E2">
            <w:pPr>
              <w:spacing w:after="0" w:line="240" w:lineRule="auto"/>
              <w:jc w:val="center"/>
              <w:rPr>
                <w:rFonts w:ascii="Times New Roman" w:eastAsia="Times New Roman" w:hAnsi="Times New Roman"/>
                <w:color w:val="000000"/>
                <w:sz w:val="24"/>
                <w:szCs w:val="24"/>
                <w:lang w:eastAsia="ru-RU"/>
              </w:rPr>
            </w:pPr>
            <w:r w:rsidRPr="00E4056D">
              <w:rPr>
                <w:rFonts w:ascii="Times New Roman" w:eastAsia="Times New Roman" w:hAnsi="Times New Roman"/>
                <w:b/>
                <w:bCs/>
                <w:color w:val="000000"/>
                <w:sz w:val="24"/>
                <w:szCs w:val="24"/>
                <w:lang w:eastAsia="ru-RU"/>
              </w:rPr>
              <w:t>ВЫДВИЖЕНИЕ И РЕГИСТРАЦИЯ КАНДИДАТОВ</w:t>
            </w:r>
          </w:p>
        </w:tc>
      </w:tr>
      <w:tr w:rsidR="002B05A5" w:rsidRPr="00E4056D" w14:paraId="29712142"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tcPr>
          <w:p w14:paraId="6E3E13F0"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E8FDBB1" w14:textId="77777777" w:rsidR="002B05A5" w:rsidRPr="00FE2D83" w:rsidRDefault="002B05A5" w:rsidP="00C659E2">
            <w:pPr>
              <w:spacing w:after="0" w:line="240" w:lineRule="auto"/>
              <w:rPr>
                <w:rFonts w:ascii="Times New Roman" w:eastAsia="Times New Roman" w:hAnsi="Times New Roman"/>
                <w:sz w:val="24"/>
                <w:szCs w:val="24"/>
                <w:lang w:eastAsia="ru-RU"/>
              </w:rPr>
            </w:pPr>
            <w:r w:rsidRPr="00FE2D83">
              <w:rPr>
                <w:rFonts w:ascii="Times New Roman" w:eastAsia="Times New Roman" w:hAnsi="Times New Roman"/>
                <w:sz w:val="24"/>
                <w:szCs w:val="24"/>
                <w:lang w:eastAsia="ru-RU"/>
              </w:rPr>
              <w:t xml:space="preserve">На основании форм подписных листов, установленных Федеральным законом «Об </w:t>
            </w:r>
          </w:p>
          <w:p w14:paraId="4FEBF8BB" w14:textId="77777777" w:rsidR="002B05A5" w:rsidRPr="00FE2D83" w:rsidRDefault="002B05A5" w:rsidP="00C659E2">
            <w:pPr>
              <w:spacing w:after="0" w:line="240" w:lineRule="auto"/>
              <w:rPr>
                <w:rFonts w:ascii="Times New Roman" w:eastAsia="Times New Roman" w:hAnsi="Times New Roman"/>
                <w:color w:val="000000"/>
                <w:sz w:val="24"/>
                <w:szCs w:val="24"/>
                <w:lang w:eastAsia="ru-RU"/>
              </w:rPr>
            </w:pPr>
            <w:proofErr w:type="gramStart"/>
            <w:r w:rsidRPr="00FE2D83">
              <w:rPr>
                <w:rFonts w:ascii="Times New Roman" w:eastAsia="Times New Roman" w:hAnsi="Times New Roman"/>
                <w:sz w:val="24"/>
                <w:szCs w:val="24"/>
                <w:lang w:eastAsia="ru-RU"/>
              </w:rPr>
              <w:t>основных гарантиях избирательных прав и права на участие в референдуме граждан Российской Федерации» утверждение образца  заполнения подписного листа в части, касающейся указания наименования представительного органа, наименования и номера избирательного округа</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AB1F933" w14:textId="77777777" w:rsidR="002B05A5" w:rsidRPr="00FE2D83" w:rsidRDefault="002B05A5" w:rsidP="00C659E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не позднее </w:t>
            </w:r>
            <w:r w:rsidRPr="00E4056D">
              <w:rPr>
                <w:rFonts w:ascii="Times New Roman" w:eastAsia="Times New Roman" w:hAnsi="Times New Roman"/>
                <w:color w:val="000000"/>
                <w:sz w:val="24"/>
                <w:szCs w:val="24"/>
                <w:lang w:eastAsia="ru-RU"/>
              </w:rPr>
              <w:t>дн</w:t>
            </w:r>
            <w:r>
              <w:rPr>
                <w:rFonts w:ascii="Times New Roman" w:eastAsia="Times New Roman" w:hAnsi="Times New Roman"/>
                <w:color w:val="000000"/>
                <w:sz w:val="24"/>
                <w:szCs w:val="24"/>
                <w:lang w:eastAsia="ru-RU"/>
              </w:rPr>
              <w:t>я</w:t>
            </w:r>
            <w:r w:rsidRPr="00E4056D">
              <w:rPr>
                <w:rFonts w:ascii="Times New Roman" w:eastAsia="Times New Roman" w:hAnsi="Times New Roman"/>
                <w:color w:val="000000"/>
                <w:sz w:val="24"/>
                <w:szCs w:val="24"/>
                <w:lang w:eastAsia="ru-RU"/>
              </w:rPr>
              <w:t xml:space="preserve"> официального опубликования (публикации) решения о назначении выборов</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08B1D626" w14:textId="77777777" w:rsidR="002B05A5" w:rsidRPr="00FE2D83" w:rsidRDefault="002B05A5" w:rsidP="00C659E2">
            <w:pPr>
              <w:spacing w:after="0" w:line="240" w:lineRule="auto"/>
              <w:rPr>
                <w:rFonts w:ascii="Times New Roman" w:eastAsia="Times New Roman" w:hAnsi="Times New Roman"/>
                <w:color w:val="000000"/>
                <w:sz w:val="24"/>
                <w:szCs w:val="24"/>
                <w:lang w:eastAsia="ru-RU"/>
              </w:rPr>
            </w:pPr>
            <w:r w:rsidRPr="00FE2D83">
              <w:rPr>
                <w:rFonts w:ascii="Times New Roman" w:eastAsia="Times New Roman" w:hAnsi="Times New Roman"/>
                <w:color w:val="000000"/>
                <w:sz w:val="24"/>
                <w:szCs w:val="24"/>
                <w:lang w:eastAsia="ru-RU"/>
              </w:rPr>
              <w:t>ИКМО</w:t>
            </w:r>
          </w:p>
        </w:tc>
      </w:tr>
      <w:tr w:rsidR="002B05A5" w:rsidRPr="00E4056D" w14:paraId="2A2F1A53"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15B651"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lastRenderedPageBreak/>
              <w:t>29.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003D5D"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Выдвижение кандидатов</w:t>
            </w:r>
          </w:p>
          <w:p w14:paraId="243EB6AF"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w:t>
            </w:r>
          </w:p>
          <w:p w14:paraId="14F31D43"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w:t>
            </w:r>
          </w:p>
          <w:p w14:paraId="4DB651C1"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w:t>
            </w:r>
          </w:p>
          <w:p w14:paraId="666B3EB7"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w:t>
            </w:r>
          </w:p>
          <w:p w14:paraId="3B51D802"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w:t>
            </w:r>
          </w:p>
          <w:p w14:paraId="4DD8A349"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w:t>
            </w:r>
          </w:p>
          <w:p w14:paraId="0AFD0A34"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1 ст. 40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7D28D6"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не ранее </w:t>
            </w:r>
            <w:r>
              <w:rPr>
                <w:rFonts w:ascii="Times New Roman" w:eastAsia="Times New Roman" w:hAnsi="Times New Roman"/>
                <w:color w:val="000000"/>
                <w:sz w:val="24"/>
                <w:szCs w:val="24"/>
                <w:lang w:eastAsia="ru-RU"/>
              </w:rPr>
              <w:t xml:space="preserve">________ </w:t>
            </w:r>
            <w:r w:rsidRPr="00E4056D">
              <w:rPr>
                <w:rFonts w:ascii="Times New Roman" w:eastAsia="Times New Roman" w:hAnsi="Times New Roman"/>
                <w:color w:val="000000"/>
                <w:sz w:val="24"/>
                <w:szCs w:val="24"/>
                <w:lang w:eastAsia="ru-RU"/>
              </w:rPr>
              <w:t>2020 года и заканчивается в 18 часов 00 минут по местному времени</w:t>
            </w:r>
            <w:r w:rsidRPr="00E4056D">
              <w:rPr>
                <w:rFonts w:ascii="Times New Roman" w:eastAsia="Times New Roman" w:hAnsi="Times New Roman"/>
                <w:color w:val="000000"/>
                <w:sz w:val="24"/>
                <w:szCs w:val="24"/>
                <w:lang w:eastAsia="ru-RU"/>
              </w:rPr>
              <w:br/>
              <w:t>3 августа 2020 года (осуществляется за 75 дней до дня голосования, но не ранее дня, следующего за днем официального опубликования (публикации) решения о назначении выборов и заканчивается не позднее, чем за 40 дней до дня голосования в 18.00 часов по местному времени)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945934"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граждане Российской Федерации, обладающие пассивным избирательным правом, выдвинутые путем самовыдвижения, избирательным объединением</w:t>
            </w:r>
          </w:p>
        </w:tc>
      </w:tr>
      <w:tr w:rsidR="002B05A5" w:rsidRPr="00E4056D" w14:paraId="4A014896"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11B459"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409E22" w14:textId="77777777" w:rsidR="002B05A5" w:rsidRPr="00E4056D" w:rsidRDefault="002B05A5" w:rsidP="00C659E2">
            <w:pPr>
              <w:spacing w:after="0" w:line="240" w:lineRule="auto"/>
              <w:rPr>
                <w:rFonts w:ascii="Times New Roman" w:hAnsi="Times New Roman"/>
                <w:sz w:val="24"/>
                <w:szCs w:val="24"/>
              </w:rPr>
            </w:pPr>
            <w:r w:rsidRPr="00E4056D">
              <w:rPr>
                <w:rFonts w:ascii="Times New Roman" w:eastAsia="Times New Roman" w:hAnsi="Times New Roman"/>
                <w:color w:val="000000"/>
                <w:sz w:val="24"/>
                <w:szCs w:val="24"/>
                <w:lang w:eastAsia="ru-RU"/>
              </w:rPr>
              <w:t>Опубликование списка политических партий, их соответствующих региональных отделений, иных структурных подразделений, общественных объединений, имеющих право в соответствии с Федеральным законом «Об основных гарантиях избирательных прав и права на участие в референдуме граждан Российской Федерации» и Федеральным законом «О политических партиях» принимать участие в выборах</w:t>
            </w:r>
            <w:r>
              <w:rPr>
                <w:rFonts w:ascii="Times New Roman" w:eastAsia="Times New Roman" w:hAnsi="Times New Roman"/>
                <w:color w:val="000000"/>
                <w:sz w:val="24"/>
                <w:szCs w:val="24"/>
                <w:lang w:eastAsia="ru-RU"/>
              </w:rPr>
              <w:t xml:space="preserve"> депутатов</w:t>
            </w:r>
            <w:r w:rsidRPr="00E4056D">
              <w:rPr>
                <w:rFonts w:ascii="Times New Roman" w:eastAsia="Times New Roman" w:hAnsi="Times New Roman"/>
                <w:color w:val="000000"/>
                <w:sz w:val="24"/>
                <w:szCs w:val="24"/>
                <w:lang w:eastAsia="ru-RU"/>
              </w:rPr>
              <w:t xml:space="preserve"> соответствующего муниципального образования по состоянию на день официального опубликования решения о назначении выборов и </w:t>
            </w:r>
            <w:r w:rsidRPr="00E4056D">
              <w:rPr>
                <w:rFonts w:ascii="Times New Roman" w:hAnsi="Times New Roman"/>
                <w:sz w:val="24"/>
                <w:szCs w:val="24"/>
              </w:rPr>
              <w:t>размещение его на своем официальном сайте информационно-телекоммуникационной сети "Интернет"</w:t>
            </w:r>
          </w:p>
          <w:p w14:paraId="0FFF7C76"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4 ст. 35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5662F4"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позднее чем через три дня со дня официального опубликования решения о назначении выборов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1F0B4D"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hAnsi="Times New Roman"/>
                <w:sz w:val="24"/>
                <w:szCs w:val="24"/>
              </w:rPr>
              <w:t>Главное</w:t>
            </w:r>
            <w:r w:rsidRPr="00E4056D">
              <w:rPr>
                <w:rFonts w:ascii="Times New Roman" w:hAnsi="Times New Roman"/>
                <w:b/>
                <w:sz w:val="24"/>
                <w:szCs w:val="24"/>
              </w:rPr>
              <w:t xml:space="preserve"> </w:t>
            </w:r>
            <w:r w:rsidRPr="00E4056D">
              <w:rPr>
                <w:rFonts w:ascii="Times New Roman" w:hAnsi="Times New Roman"/>
                <w:sz w:val="24"/>
                <w:szCs w:val="24"/>
              </w:rPr>
              <w:t>у</w:t>
            </w:r>
            <w:r w:rsidRPr="00E4056D">
              <w:rPr>
                <w:rFonts w:ascii="Times New Roman" w:eastAsia="Times New Roman" w:hAnsi="Times New Roman"/>
                <w:color w:val="000000"/>
                <w:sz w:val="24"/>
                <w:szCs w:val="24"/>
                <w:lang w:eastAsia="ru-RU"/>
              </w:rPr>
              <w:t>правление Минюста Российской Федерации по Приморскому краю</w:t>
            </w:r>
          </w:p>
        </w:tc>
      </w:tr>
      <w:tr w:rsidR="002B05A5" w:rsidRPr="00E4056D" w14:paraId="327CCC48"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4A8480"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31.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C9EC73"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Направление в </w:t>
            </w:r>
            <w:r>
              <w:rPr>
                <w:rFonts w:ascii="Times New Roman" w:eastAsia="Times New Roman" w:hAnsi="Times New Roman"/>
                <w:color w:val="000000"/>
                <w:sz w:val="24"/>
                <w:szCs w:val="24"/>
                <w:lang w:eastAsia="ru-RU"/>
              </w:rPr>
              <w:t>ИКМО</w:t>
            </w:r>
            <w:r w:rsidRPr="00E4056D">
              <w:rPr>
                <w:rFonts w:ascii="Times New Roman" w:eastAsia="Times New Roman" w:hAnsi="Times New Roman"/>
                <w:color w:val="000000"/>
                <w:sz w:val="24"/>
                <w:szCs w:val="24"/>
                <w:lang w:eastAsia="ru-RU"/>
              </w:rPr>
              <w:t xml:space="preserve"> списка политических партий, их соответствующих региональных отделений, иных структурных подразделений, общественных объединений, имеющих право в соответствии </w:t>
            </w:r>
            <w:r w:rsidRPr="00E4056D">
              <w:rPr>
                <w:rFonts w:ascii="Times New Roman" w:eastAsia="Times New Roman" w:hAnsi="Times New Roman"/>
                <w:color w:val="000000"/>
                <w:sz w:val="24"/>
                <w:szCs w:val="24"/>
                <w:lang w:eastAsia="ru-RU"/>
              </w:rPr>
              <w:lastRenderedPageBreak/>
              <w:t>Федеральным законом «Об основных гарантиях избирательных прав и права на участие в референдуме граждан Российской Федерации» и Федеральным законом «О политических партия</w:t>
            </w:r>
            <w:r>
              <w:rPr>
                <w:rFonts w:ascii="Times New Roman" w:eastAsia="Times New Roman" w:hAnsi="Times New Roman"/>
                <w:color w:val="000000"/>
                <w:sz w:val="24"/>
                <w:szCs w:val="24"/>
                <w:lang w:eastAsia="ru-RU"/>
              </w:rPr>
              <w:t>х» принимать участие в выборах депутатов</w:t>
            </w:r>
            <w:r w:rsidRPr="00E4056D">
              <w:rPr>
                <w:rFonts w:ascii="Times New Roman" w:eastAsia="Times New Roman" w:hAnsi="Times New Roman"/>
                <w:color w:val="000000"/>
                <w:sz w:val="24"/>
                <w:szCs w:val="24"/>
                <w:lang w:eastAsia="ru-RU"/>
              </w:rPr>
              <w:t xml:space="preserve"> соответствующего муниципального образования</w:t>
            </w:r>
          </w:p>
          <w:p w14:paraId="0C8102B3"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4 ст. 35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513783"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lastRenderedPageBreak/>
              <w:t>не позднее чем через три дня со дня официального опубликования решения о назначении выборов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CB760D"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Главное управление Минюста Российской Федерации по Приморскому краю</w:t>
            </w:r>
          </w:p>
        </w:tc>
      </w:tr>
      <w:tr w:rsidR="002B05A5" w:rsidRPr="00E4056D" w14:paraId="3CBE9449"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B5ADC9"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lastRenderedPageBreak/>
              <w:t>32.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D8EABB"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Предоставление в </w:t>
            </w:r>
            <w:r>
              <w:rPr>
                <w:rFonts w:ascii="Times New Roman" w:eastAsia="Times New Roman" w:hAnsi="Times New Roman"/>
                <w:color w:val="000000"/>
                <w:sz w:val="24"/>
                <w:szCs w:val="24"/>
                <w:lang w:eastAsia="ru-RU"/>
              </w:rPr>
              <w:t>О</w:t>
            </w:r>
            <w:r w:rsidRPr="00E4056D">
              <w:rPr>
                <w:rFonts w:ascii="Times New Roman" w:eastAsia="Times New Roman" w:hAnsi="Times New Roman"/>
                <w:color w:val="000000"/>
                <w:sz w:val="24"/>
                <w:szCs w:val="24"/>
                <w:lang w:eastAsia="ru-RU"/>
              </w:rPr>
              <w:t>ИК документов о выдвижении кандидата</w:t>
            </w:r>
          </w:p>
          <w:p w14:paraId="58B20BBB"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w:t>
            </w:r>
          </w:p>
          <w:p w14:paraId="4178F241"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w:t>
            </w:r>
          </w:p>
          <w:p w14:paraId="57F281FA"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1,10 ст. 40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712FE9"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 не ранее </w:t>
            </w:r>
            <w:r>
              <w:rPr>
                <w:rFonts w:ascii="Times New Roman" w:eastAsia="Times New Roman" w:hAnsi="Times New Roman"/>
                <w:color w:val="000000"/>
                <w:sz w:val="24"/>
                <w:szCs w:val="24"/>
                <w:lang w:eastAsia="ru-RU"/>
              </w:rPr>
              <w:t xml:space="preserve"> ______ </w:t>
            </w:r>
            <w:r w:rsidRPr="00E4056D">
              <w:rPr>
                <w:rFonts w:ascii="Times New Roman" w:eastAsia="Times New Roman" w:hAnsi="Times New Roman"/>
                <w:color w:val="000000"/>
                <w:sz w:val="24"/>
                <w:szCs w:val="24"/>
                <w:lang w:eastAsia="ru-RU"/>
              </w:rPr>
              <w:t>2020 года и заканчивается в 18 часов 00 минут по местному времени 3 августа 2020 года (осуществляется за 75 дней до дня голосования, но не ранее дня, следующего за днем официального опубликования (публикации) решения о назначении выборов и заканчивается не позднее, чем за 40 дней до дня голосования в 18.00 часов по местному времени)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47BA30"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кандидат лично, либо по его просьбе иные лица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tc>
      </w:tr>
      <w:tr w:rsidR="002B05A5" w:rsidRPr="00E4056D" w14:paraId="01E3C5D5"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4B8DFB"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33.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92D1BD"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Выдача кандидату письменного подтверждения о получении представленных для выдвижения кандидатом соответствующих документов с указанием даты и времени приема документов</w:t>
            </w:r>
          </w:p>
          <w:p w14:paraId="42383241" w14:textId="31B44B46" w:rsidR="002B05A5" w:rsidRPr="00E4056D" w:rsidRDefault="002B05A5" w:rsidP="001816DC">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(ч. 13 ст. 42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ECC0DB"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незамедлительно после их представления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AF51DA"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E4056D">
              <w:rPr>
                <w:rFonts w:ascii="Times New Roman" w:eastAsia="Times New Roman" w:hAnsi="Times New Roman"/>
                <w:color w:val="000000"/>
                <w:sz w:val="24"/>
                <w:szCs w:val="24"/>
                <w:lang w:eastAsia="ru-RU"/>
              </w:rPr>
              <w:t>ИК</w:t>
            </w:r>
          </w:p>
        </w:tc>
      </w:tr>
      <w:tr w:rsidR="002B05A5" w:rsidRPr="00E4056D" w14:paraId="3E6EA527"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292CBF"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34.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A66B9A"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Уведомление </w:t>
            </w:r>
            <w:r>
              <w:rPr>
                <w:rFonts w:ascii="Times New Roman" w:eastAsia="Times New Roman" w:hAnsi="Times New Roman"/>
                <w:color w:val="000000"/>
                <w:sz w:val="24"/>
                <w:szCs w:val="24"/>
                <w:lang w:eastAsia="ru-RU"/>
              </w:rPr>
              <w:t>О</w:t>
            </w:r>
            <w:r w:rsidRPr="00E4056D">
              <w:rPr>
                <w:rFonts w:ascii="Times New Roman" w:eastAsia="Times New Roman" w:hAnsi="Times New Roman"/>
                <w:color w:val="000000"/>
                <w:sz w:val="24"/>
                <w:szCs w:val="24"/>
                <w:lang w:eastAsia="ru-RU"/>
              </w:rPr>
              <w:t>ИК о дате, месте и времени проведения съезда (конференции, собрания) по выдвижению кандидатов</w:t>
            </w:r>
          </w:p>
          <w:p w14:paraId="637ABB5D"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lastRenderedPageBreak/>
              <w:t> </w:t>
            </w:r>
          </w:p>
          <w:p w14:paraId="7672BACB"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w:t>
            </w:r>
          </w:p>
          <w:p w14:paraId="2A75000C"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w:t>
            </w:r>
          </w:p>
          <w:p w14:paraId="658FA167"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w:t>
            </w:r>
          </w:p>
          <w:p w14:paraId="522FCC7A"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w:t>
            </w:r>
          </w:p>
          <w:p w14:paraId="0EC438EB"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w:t>
            </w:r>
          </w:p>
          <w:p w14:paraId="18C8459F"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w:t>
            </w:r>
          </w:p>
          <w:p w14:paraId="5623ABB8"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6 ст. 42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7F8C35"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lastRenderedPageBreak/>
              <w:t xml:space="preserve">не позднее, чем за один день до дня проведения мероприятия при его проведении в пределах населенного пункта, в </w:t>
            </w:r>
            <w:r w:rsidRPr="00E4056D">
              <w:rPr>
                <w:rFonts w:ascii="Times New Roman" w:eastAsia="Times New Roman" w:hAnsi="Times New Roman"/>
                <w:color w:val="000000"/>
                <w:sz w:val="24"/>
                <w:szCs w:val="24"/>
                <w:lang w:eastAsia="ru-RU"/>
              </w:rPr>
              <w:lastRenderedPageBreak/>
              <w:t>котором расположена избирательная комиссия</w:t>
            </w:r>
          </w:p>
          <w:p w14:paraId="0532A958"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(например, если мероприятие назначено на 6 июля 2020 года, то уведомление должно быть представлено не позднее 4 июля 2020 года), </w:t>
            </w:r>
          </w:p>
          <w:p w14:paraId="03975184"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и не позднее, чем за три дня до дня проведения мероприятия при его проведении за пределами указанного населенного пункта (например, если мероприятие назначено на 6 июля 2020 года, то уведомление должно быть представлено не позднее 2 июля 2020 года)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1EDF70"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lastRenderedPageBreak/>
              <w:t>избирательные объединения</w:t>
            </w:r>
          </w:p>
        </w:tc>
      </w:tr>
      <w:tr w:rsidR="002B05A5" w:rsidRPr="00E4056D" w14:paraId="56DA21A8"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C29E5D"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lastRenderedPageBreak/>
              <w:t>35.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421D6C"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Сбор подписей в поддержку выдвижения кандидатов</w:t>
            </w:r>
          </w:p>
          <w:p w14:paraId="316F5E39"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5, 7 ст. 45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7E8E12"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со дня, следующего за днем уведомления </w:t>
            </w:r>
            <w:r>
              <w:rPr>
                <w:rFonts w:ascii="Times New Roman" w:eastAsia="Times New Roman" w:hAnsi="Times New Roman"/>
                <w:color w:val="000000"/>
                <w:sz w:val="24"/>
                <w:szCs w:val="24"/>
                <w:lang w:eastAsia="ru-RU"/>
              </w:rPr>
              <w:t>ИКМО</w:t>
            </w:r>
            <w:r w:rsidRPr="00E4056D">
              <w:rPr>
                <w:rFonts w:ascii="Times New Roman" w:eastAsia="Times New Roman" w:hAnsi="Times New Roman"/>
                <w:color w:val="000000"/>
                <w:sz w:val="24"/>
                <w:szCs w:val="24"/>
                <w:lang w:eastAsia="ru-RU"/>
              </w:rPr>
              <w:t xml:space="preserve"> о выдвижении кандидата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1D0874"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дееспособные граждане Российской Федерации, достигшие к моменту сбора подписей 18 лет</w:t>
            </w:r>
          </w:p>
        </w:tc>
      </w:tr>
      <w:tr w:rsidR="002B05A5" w:rsidRPr="00E4056D" w14:paraId="208980BC"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4A09DE"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36.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694956"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Установление формы протокола об итогах сбора подписей избирателей</w:t>
            </w:r>
          </w:p>
          <w:p w14:paraId="7A2F5137"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15 ст. 45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4B9741"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не позднее </w:t>
            </w:r>
            <w:r>
              <w:rPr>
                <w:rFonts w:ascii="Times New Roman" w:eastAsia="Times New Roman" w:hAnsi="Times New Roman"/>
                <w:color w:val="000000"/>
                <w:sz w:val="24"/>
                <w:szCs w:val="24"/>
                <w:lang w:eastAsia="ru-RU"/>
              </w:rPr>
              <w:t>дня официального опубликования (публикации) решения о назначении выборов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F65E38"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ИКМО</w:t>
            </w:r>
          </w:p>
        </w:tc>
      </w:tr>
      <w:tr w:rsidR="002B05A5" w:rsidRPr="00E4056D" w14:paraId="28F0FBAF"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1C5F79"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37.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87811F"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Представление в </w:t>
            </w:r>
            <w:r>
              <w:rPr>
                <w:rFonts w:ascii="Times New Roman" w:eastAsia="Times New Roman" w:hAnsi="Times New Roman"/>
                <w:color w:val="000000"/>
                <w:sz w:val="24"/>
                <w:szCs w:val="24"/>
                <w:lang w:eastAsia="ru-RU"/>
              </w:rPr>
              <w:t>О</w:t>
            </w:r>
            <w:r w:rsidRPr="00E4056D">
              <w:rPr>
                <w:rFonts w:ascii="Times New Roman" w:eastAsia="Times New Roman" w:hAnsi="Times New Roman"/>
                <w:color w:val="000000"/>
                <w:sz w:val="24"/>
                <w:szCs w:val="24"/>
                <w:lang w:eastAsia="ru-RU"/>
              </w:rPr>
              <w:t>ИК документов для регистрации кандидата</w:t>
            </w:r>
          </w:p>
          <w:p w14:paraId="7E7145C5"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1 ст. 46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8E89A8"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ранее 24 июля 2020 года и не позднее 18.00   3 августа 2020 года</w:t>
            </w:r>
            <w:r w:rsidRPr="00E4056D">
              <w:rPr>
                <w:rFonts w:ascii="Times New Roman" w:eastAsia="Times New Roman" w:hAnsi="Times New Roman"/>
                <w:color w:val="000000"/>
                <w:sz w:val="24"/>
                <w:szCs w:val="24"/>
                <w:lang w:eastAsia="ru-RU"/>
              </w:rPr>
              <w:br/>
              <w:t>(не ранее, чем за 50 дней и не позднее, чем за 40 дней до дня голосования до 18.00 по местному времени)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43CBDF"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кандидат</w:t>
            </w:r>
          </w:p>
        </w:tc>
      </w:tr>
      <w:tr w:rsidR="002B05A5" w:rsidRPr="00E4056D" w14:paraId="4EEF7771"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F441F7"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38.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936EF5"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Выдача кандидату подтверждения в письменной форме о приеме</w:t>
            </w:r>
            <w:r w:rsidRPr="00E4056D">
              <w:rPr>
                <w:rFonts w:ascii="Times New Roman" w:eastAsia="Times New Roman" w:hAnsi="Times New Roman"/>
                <w:color w:val="000000"/>
                <w:sz w:val="24"/>
                <w:szCs w:val="24"/>
                <w:lang w:eastAsia="ru-RU"/>
              </w:rPr>
              <w:br/>
              <w:t xml:space="preserve">представленных документов для регистрации, с указанием даты и времени приема документов </w:t>
            </w:r>
          </w:p>
          <w:p w14:paraId="6B1478C1"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11 ст. 46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697675"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незамедлительно после их представления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F2212C"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E4056D">
              <w:rPr>
                <w:rFonts w:ascii="Times New Roman" w:eastAsia="Times New Roman" w:hAnsi="Times New Roman"/>
                <w:color w:val="000000"/>
                <w:sz w:val="24"/>
                <w:szCs w:val="24"/>
                <w:lang w:eastAsia="ru-RU"/>
              </w:rPr>
              <w:t>ИК</w:t>
            </w:r>
          </w:p>
        </w:tc>
      </w:tr>
      <w:tr w:rsidR="002B05A5" w:rsidRPr="00E4056D" w14:paraId="5B7806A7"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C5F773"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lastRenderedPageBreak/>
              <w:t>39.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B2E8F7"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Обращение в соответствующие органы с представлением о проведении проверки достоверности сведений, представляемых кандидатом в соответствии с частями 2,3,4,5 ст. 40 Избирательно кодекса Приморского края   </w:t>
            </w:r>
          </w:p>
          <w:p w14:paraId="26A0450B"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13 ст. 40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856D77"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незамедлительно с момента поступления соответствующих документов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C57075"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E4056D">
              <w:rPr>
                <w:rFonts w:ascii="Times New Roman" w:eastAsia="Times New Roman" w:hAnsi="Times New Roman"/>
                <w:color w:val="000000"/>
                <w:sz w:val="24"/>
                <w:szCs w:val="24"/>
                <w:lang w:eastAsia="ru-RU"/>
              </w:rPr>
              <w:t>ИК</w:t>
            </w:r>
          </w:p>
        </w:tc>
      </w:tr>
      <w:tr w:rsidR="002B05A5" w:rsidRPr="00E4056D" w14:paraId="0E1C84E8"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A41FD1"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656507"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Проведение проверки достоверности сведений, представляемых в соответствии с частями 2, 3, 4, 5 ст. 40 Избирательного кодекса Приморского края</w:t>
            </w:r>
          </w:p>
          <w:p w14:paraId="29E177B0"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w:t>
            </w:r>
          </w:p>
          <w:p w14:paraId="49B972FB"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13 ст. 40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7CD691"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в течение 10 дней, а в отношении сведений о размере и об источниках доходов и имуществе кандидата – в течение 20 дней. Если представление поступило за 10 и менее дней до дня голосования, соответствующие органы должны сообщить о результатах проверки в срок, установленный </w:t>
            </w:r>
            <w:r>
              <w:rPr>
                <w:rFonts w:ascii="Times New Roman" w:eastAsia="Times New Roman" w:hAnsi="Times New Roman"/>
                <w:color w:val="000000"/>
                <w:sz w:val="24"/>
                <w:szCs w:val="24"/>
                <w:lang w:eastAsia="ru-RU"/>
              </w:rPr>
              <w:t>ИКМО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4076DB"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соответствующие органы</w:t>
            </w:r>
          </w:p>
        </w:tc>
      </w:tr>
      <w:tr w:rsidR="002B05A5" w:rsidRPr="00E4056D" w14:paraId="2250CBF1"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23677C"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45EA86"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Установление объема сведений о кандидатах, </w:t>
            </w:r>
            <w:r w:rsidRPr="00E4056D">
              <w:rPr>
                <w:rFonts w:ascii="Times New Roman" w:hAnsi="Times New Roman"/>
                <w:bCs/>
                <w:sz w:val="24"/>
                <w:szCs w:val="24"/>
              </w:rPr>
              <w:t>представленных при их выдвижении и</w:t>
            </w:r>
            <w:r w:rsidRPr="00E4056D">
              <w:rPr>
                <w:rFonts w:ascii="Times New Roman" w:hAnsi="Times New Roman"/>
                <w:b/>
                <w:bCs/>
                <w:sz w:val="24"/>
                <w:szCs w:val="24"/>
              </w:rPr>
              <w:t xml:space="preserve"> </w:t>
            </w:r>
            <w:r w:rsidRPr="00E4056D">
              <w:rPr>
                <w:rFonts w:ascii="Times New Roman" w:eastAsia="Times New Roman" w:hAnsi="Times New Roman"/>
                <w:color w:val="000000"/>
                <w:sz w:val="24"/>
                <w:szCs w:val="24"/>
                <w:lang w:eastAsia="ru-RU"/>
              </w:rPr>
              <w:t xml:space="preserve">подлежащих доведению до сведения избирателей </w:t>
            </w:r>
            <w:r w:rsidRPr="00E4056D">
              <w:rPr>
                <w:rFonts w:ascii="Times New Roman" w:eastAsia="Times New Roman" w:hAnsi="Times New Roman"/>
                <w:color w:val="000000"/>
                <w:sz w:val="24"/>
                <w:szCs w:val="24"/>
                <w:lang w:eastAsia="ru-RU"/>
              </w:rPr>
              <w:br/>
              <w:t>(ч. 21 ст. 40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42CE81"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Не позднее дня официального опубликования (публикации) решения о назначении выборов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F8EAB5"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ИКМО</w:t>
            </w:r>
          </w:p>
        </w:tc>
      </w:tr>
      <w:tr w:rsidR="002B05A5" w:rsidRPr="00E4056D" w14:paraId="4ADE767A"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AC9A26"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42.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A253C2"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Доведение до сведения избирателей сведений о кандидатах в объеме, установленном </w:t>
            </w:r>
            <w:r>
              <w:rPr>
                <w:rFonts w:ascii="Times New Roman" w:eastAsia="Times New Roman" w:hAnsi="Times New Roman"/>
                <w:color w:val="000000"/>
                <w:sz w:val="24"/>
                <w:szCs w:val="24"/>
                <w:lang w:eastAsia="ru-RU"/>
              </w:rPr>
              <w:t>ИКМО</w:t>
            </w:r>
            <w:r w:rsidRPr="00E4056D">
              <w:rPr>
                <w:rFonts w:ascii="Times New Roman" w:eastAsia="Times New Roman" w:hAnsi="Times New Roman"/>
                <w:color w:val="000000"/>
                <w:sz w:val="24"/>
                <w:szCs w:val="24"/>
                <w:lang w:eastAsia="ru-RU"/>
              </w:rPr>
              <w:br/>
              <w:t>(ч. 21 ст. 40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741CE9"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незамедлительно по мере выдвижения кандидатов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85CB8A"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E4056D">
              <w:rPr>
                <w:rFonts w:ascii="Times New Roman" w:eastAsia="Times New Roman" w:hAnsi="Times New Roman"/>
                <w:color w:val="000000"/>
                <w:sz w:val="24"/>
                <w:szCs w:val="24"/>
                <w:lang w:eastAsia="ru-RU"/>
              </w:rPr>
              <w:t>ИК</w:t>
            </w:r>
          </w:p>
        </w:tc>
      </w:tr>
      <w:tr w:rsidR="002B05A5" w:rsidRPr="00E4056D" w14:paraId="7A596B64"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73FE36"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EC39EE"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Направление в средства массовой информации сведений о выявленных фактах недостоверности представленных кандидатами сведений</w:t>
            </w:r>
          </w:p>
          <w:p w14:paraId="387730E9"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22 ст. 40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9C1F21"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незамедлительно по мере выявления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630F94"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E4056D">
              <w:rPr>
                <w:rFonts w:ascii="Times New Roman" w:eastAsia="Times New Roman" w:hAnsi="Times New Roman"/>
                <w:color w:val="000000"/>
                <w:sz w:val="24"/>
                <w:szCs w:val="24"/>
                <w:lang w:eastAsia="ru-RU"/>
              </w:rPr>
              <w:t>ИК</w:t>
            </w:r>
          </w:p>
        </w:tc>
      </w:tr>
      <w:tr w:rsidR="002B05A5" w:rsidRPr="00E4056D" w14:paraId="6E112F3F"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79D83C"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44.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6947D9"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Передача копии </w:t>
            </w:r>
            <w:r>
              <w:rPr>
                <w:rFonts w:ascii="Times New Roman" w:eastAsia="Times New Roman" w:hAnsi="Times New Roman"/>
                <w:color w:val="000000"/>
                <w:sz w:val="24"/>
                <w:szCs w:val="24"/>
                <w:lang w:eastAsia="ru-RU"/>
              </w:rPr>
              <w:t xml:space="preserve">итогового </w:t>
            </w:r>
            <w:r w:rsidRPr="00E4056D">
              <w:rPr>
                <w:rFonts w:ascii="Times New Roman" w:eastAsia="Times New Roman" w:hAnsi="Times New Roman"/>
                <w:color w:val="000000"/>
                <w:sz w:val="24"/>
                <w:szCs w:val="24"/>
                <w:lang w:eastAsia="ru-RU"/>
              </w:rPr>
              <w:t>протокола о результатах проверки подписных листов кандидату</w:t>
            </w:r>
          </w:p>
          <w:p w14:paraId="55F5FF56"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lastRenderedPageBreak/>
              <w:t> </w:t>
            </w:r>
          </w:p>
          <w:p w14:paraId="59516639"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w:t>
            </w:r>
          </w:p>
          <w:p w14:paraId="22CB8CB3"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13 ст. 47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E16965"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lastRenderedPageBreak/>
              <w:t xml:space="preserve">не позднее, чем за двое суток до заседания </w:t>
            </w:r>
            <w:r>
              <w:rPr>
                <w:rFonts w:ascii="Times New Roman" w:eastAsia="Times New Roman" w:hAnsi="Times New Roman"/>
                <w:color w:val="000000"/>
                <w:sz w:val="24"/>
                <w:szCs w:val="24"/>
                <w:lang w:eastAsia="ru-RU"/>
              </w:rPr>
              <w:t>ИКМО</w:t>
            </w:r>
            <w:r w:rsidRPr="00E4056D">
              <w:rPr>
                <w:rFonts w:ascii="Times New Roman" w:eastAsia="Times New Roman" w:hAnsi="Times New Roman"/>
                <w:color w:val="000000"/>
                <w:sz w:val="24"/>
                <w:szCs w:val="24"/>
                <w:lang w:eastAsia="ru-RU"/>
              </w:rPr>
              <w:t xml:space="preserve">, на котором должен </w:t>
            </w:r>
            <w:r w:rsidRPr="00E4056D">
              <w:rPr>
                <w:rFonts w:ascii="Times New Roman" w:eastAsia="Times New Roman" w:hAnsi="Times New Roman"/>
                <w:color w:val="000000"/>
                <w:sz w:val="24"/>
                <w:szCs w:val="24"/>
                <w:lang w:eastAsia="ru-RU"/>
              </w:rPr>
              <w:lastRenderedPageBreak/>
              <w:t>рассматриваться вопрос о регистрации этого кандидата (например, если заседание назначено на 16.00 часов 26 июля 2020года, то копия протокола должна быть вручена не позднее 16.00 часов 24 июля 2020 года)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9534A3"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О</w:t>
            </w:r>
            <w:r w:rsidRPr="00E4056D">
              <w:rPr>
                <w:rFonts w:ascii="Times New Roman" w:eastAsia="Times New Roman" w:hAnsi="Times New Roman"/>
                <w:color w:val="000000"/>
                <w:sz w:val="24"/>
                <w:szCs w:val="24"/>
                <w:lang w:eastAsia="ru-RU"/>
              </w:rPr>
              <w:t>ИК</w:t>
            </w:r>
          </w:p>
        </w:tc>
      </w:tr>
      <w:tr w:rsidR="002B05A5" w:rsidRPr="00E4056D" w14:paraId="757AC134"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4E8284"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lastRenderedPageBreak/>
              <w:t>45.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F1DAE4"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Извещение кандидата о выявлении неполноты сведений, </w:t>
            </w:r>
            <w:r w:rsidRPr="00E4056D">
              <w:rPr>
                <w:rFonts w:ascii="Times New Roman" w:hAnsi="Times New Roman"/>
                <w:sz w:val="24"/>
                <w:szCs w:val="24"/>
              </w:rPr>
              <w:t xml:space="preserve">отсутствии каких-либо документов, представление которых в </w:t>
            </w:r>
            <w:r>
              <w:rPr>
                <w:rFonts w:ascii="Times New Roman" w:hAnsi="Times New Roman"/>
                <w:sz w:val="24"/>
                <w:szCs w:val="24"/>
              </w:rPr>
              <w:t>О</w:t>
            </w:r>
            <w:r w:rsidRPr="00E4056D">
              <w:rPr>
                <w:rFonts w:ascii="Times New Roman" w:hAnsi="Times New Roman"/>
                <w:sz w:val="24"/>
                <w:szCs w:val="24"/>
              </w:rPr>
              <w:t xml:space="preserve">ИК для уведомления о выдвижении кандидата и его регистрации предусмотрено Федеральным </w:t>
            </w:r>
            <w:hyperlink r:id="rId10" w:history="1">
              <w:r w:rsidRPr="00E4056D">
                <w:rPr>
                  <w:rFonts w:ascii="Times New Roman" w:hAnsi="Times New Roman"/>
                  <w:sz w:val="24"/>
                  <w:szCs w:val="24"/>
                </w:rPr>
                <w:t>законом</w:t>
              </w:r>
            </w:hyperlink>
            <w:r w:rsidRPr="00E4056D">
              <w:rPr>
                <w:rFonts w:ascii="Times New Roman" w:hAnsi="Times New Roman"/>
                <w:sz w:val="24"/>
                <w:szCs w:val="24"/>
              </w:rPr>
              <w:t xml:space="preserve"> «Об основных гарантиях избирательных прав и права на участие в референдуме граждан Российской Федерации», Избирательным кодексом Приморского края</w:t>
            </w:r>
            <w:r w:rsidRPr="00E4056D">
              <w:rPr>
                <w:rFonts w:ascii="Times New Roman" w:eastAsia="Times New Roman" w:hAnsi="Times New Roman"/>
                <w:color w:val="000000"/>
                <w:sz w:val="24"/>
                <w:szCs w:val="24"/>
                <w:lang w:eastAsia="ru-RU"/>
              </w:rPr>
              <w:t xml:space="preserve"> или несоблюдении требований закона к оформлению документов </w:t>
            </w:r>
          </w:p>
          <w:p w14:paraId="43674DF8"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14 ст. 47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2707B8"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не позднее, чем за три дня до дня заседания </w:t>
            </w:r>
            <w:r>
              <w:rPr>
                <w:rFonts w:ascii="Times New Roman" w:eastAsia="Times New Roman" w:hAnsi="Times New Roman"/>
                <w:color w:val="000000"/>
                <w:sz w:val="24"/>
                <w:szCs w:val="24"/>
                <w:lang w:eastAsia="ru-RU"/>
              </w:rPr>
              <w:t>О</w:t>
            </w:r>
            <w:r w:rsidRPr="00E4056D">
              <w:rPr>
                <w:rFonts w:ascii="Times New Roman" w:eastAsia="Times New Roman" w:hAnsi="Times New Roman"/>
                <w:color w:val="000000"/>
                <w:sz w:val="24"/>
                <w:szCs w:val="24"/>
                <w:lang w:eastAsia="ru-RU"/>
              </w:rPr>
              <w:t>ИК, на котором должен рассматриваться вопрос о регистрации кандидата</w:t>
            </w:r>
          </w:p>
          <w:p w14:paraId="0D601BE0"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(например, если заседание назначено на 28 июля 2020 года, то извещение должно быть вручено не позднее 24 июля 2020 года)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1A27EF"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E4056D">
              <w:rPr>
                <w:rFonts w:ascii="Times New Roman" w:eastAsia="Times New Roman" w:hAnsi="Times New Roman"/>
                <w:color w:val="000000"/>
                <w:sz w:val="24"/>
                <w:szCs w:val="24"/>
                <w:lang w:eastAsia="ru-RU"/>
              </w:rPr>
              <w:t>ИК</w:t>
            </w:r>
          </w:p>
        </w:tc>
      </w:tr>
      <w:tr w:rsidR="002B05A5" w:rsidRPr="00E4056D" w14:paraId="19533C53"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52EFBD"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46.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C3E546"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Внесение кандидатом уточнений в документы, содержащие сведения о нем и представленные в соответствии с частями 2, 4, 5, ст. 40 Избирательного кодекса ПК, а также в иные документы (за исключением подписных листов с подписями избирателей), представленные в </w:t>
            </w:r>
            <w:r>
              <w:rPr>
                <w:rFonts w:ascii="Times New Roman" w:eastAsia="Times New Roman" w:hAnsi="Times New Roman"/>
                <w:color w:val="000000"/>
                <w:sz w:val="24"/>
                <w:szCs w:val="24"/>
                <w:lang w:eastAsia="ru-RU"/>
              </w:rPr>
              <w:t>О</w:t>
            </w:r>
            <w:r w:rsidRPr="00E4056D">
              <w:rPr>
                <w:rFonts w:ascii="Times New Roman" w:eastAsia="Times New Roman" w:hAnsi="Times New Roman"/>
                <w:color w:val="000000"/>
                <w:sz w:val="24"/>
                <w:szCs w:val="24"/>
                <w:lang w:eastAsia="ru-RU"/>
              </w:rPr>
              <w:t>ИК для уведомления о выдвижении кандидата и его регистрации, представление кандидатом недостающих копий документов, представление которых предусмотрено частью 4 статьи 40 Избирательного кодекса Приморского края</w:t>
            </w:r>
            <w:r w:rsidRPr="00E4056D">
              <w:rPr>
                <w:rFonts w:ascii="Times New Roman" w:eastAsia="Times New Roman" w:hAnsi="Times New Roman"/>
                <w:color w:val="000000"/>
                <w:sz w:val="24"/>
                <w:szCs w:val="24"/>
                <w:lang w:eastAsia="ru-RU"/>
              </w:rPr>
              <w:br/>
              <w:t>(ч. 14 ст. 47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3F9070"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не позднее чем за один день до дня заседания </w:t>
            </w:r>
            <w:r>
              <w:rPr>
                <w:rFonts w:ascii="Times New Roman" w:eastAsia="Times New Roman" w:hAnsi="Times New Roman"/>
                <w:color w:val="000000"/>
                <w:sz w:val="24"/>
                <w:szCs w:val="24"/>
                <w:lang w:eastAsia="ru-RU"/>
              </w:rPr>
              <w:t>О</w:t>
            </w:r>
            <w:r w:rsidRPr="00E4056D">
              <w:rPr>
                <w:rFonts w:ascii="Times New Roman" w:eastAsia="Times New Roman" w:hAnsi="Times New Roman"/>
                <w:color w:val="000000"/>
                <w:sz w:val="24"/>
                <w:szCs w:val="24"/>
                <w:lang w:eastAsia="ru-RU"/>
              </w:rPr>
              <w:t>ИК, на котором должен рассматриваться вопрос о регистрации кандидата</w:t>
            </w:r>
          </w:p>
          <w:p w14:paraId="4C94EE1B"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(например, если заседание назначено на 28 июля 2020 года, то уточнение и дополнение должно быть осуществлено не позднее 26 июля 2020 года)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7F5E59"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кандидат </w:t>
            </w:r>
          </w:p>
        </w:tc>
      </w:tr>
      <w:tr w:rsidR="002B05A5" w:rsidRPr="00E4056D" w14:paraId="54A6F825"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3DF446"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lastRenderedPageBreak/>
              <w:t>47.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D0FD24"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Принятие решения о регистрации кандидата либо мотивированного решения об отказе в регистрации</w:t>
            </w:r>
          </w:p>
          <w:p w14:paraId="148C3482"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w:t>
            </w:r>
          </w:p>
          <w:p w14:paraId="61C71E50"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w:t>
            </w:r>
          </w:p>
          <w:p w14:paraId="2EE2E105"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1 ст. 49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DF3D41"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в течение 10 дней со дня приема необходимых для регистрации кандидата  документов</w:t>
            </w:r>
          </w:p>
          <w:p w14:paraId="1F3DC88C"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(например, если кандидат представил документы на регистрацию 29 июля 2020 года, то решение должно быть принято не позднее  7 августа 2020 года)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4365D9"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E4056D">
              <w:rPr>
                <w:rFonts w:ascii="Times New Roman" w:eastAsia="Times New Roman" w:hAnsi="Times New Roman"/>
                <w:color w:val="000000"/>
                <w:sz w:val="24"/>
                <w:szCs w:val="24"/>
                <w:lang w:eastAsia="ru-RU"/>
              </w:rPr>
              <w:t>ИК</w:t>
            </w:r>
          </w:p>
        </w:tc>
      </w:tr>
      <w:tr w:rsidR="002B05A5" w:rsidRPr="00E4056D" w14:paraId="7107766E"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8A73C4"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48.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87F540"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Выдача кандидату, уполномоченному представителю избирательного объединения, выдвинувшего кандидата, копии решения об отказе в регистрации кандидата с изложением оснований отказа в случае его принятия</w:t>
            </w:r>
            <w:r w:rsidRPr="00E4056D">
              <w:rPr>
                <w:rFonts w:ascii="Times New Roman" w:eastAsia="Times New Roman" w:hAnsi="Times New Roman"/>
                <w:color w:val="000000"/>
                <w:sz w:val="24"/>
                <w:szCs w:val="24"/>
                <w:lang w:eastAsia="ru-RU"/>
              </w:rPr>
              <w:br/>
              <w:t>(ч. 6 ст. 49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D88A4A"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в течение одних суток с момента принятия решения об отказе в регистрации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3E2468"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E4056D">
              <w:rPr>
                <w:rFonts w:ascii="Times New Roman" w:eastAsia="Times New Roman" w:hAnsi="Times New Roman"/>
                <w:color w:val="000000"/>
                <w:sz w:val="24"/>
                <w:szCs w:val="24"/>
                <w:lang w:eastAsia="ru-RU"/>
              </w:rPr>
              <w:t>ИК</w:t>
            </w:r>
          </w:p>
        </w:tc>
      </w:tr>
      <w:tr w:rsidR="002B05A5" w:rsidRPr="00E4056D" w14:paraId="14653750"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575332"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49.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1F7B1C"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Реализация кандидатом права на снятие своей кандидатуры</w:t>
            </w:r>
            <w:r w:rsidRPr="00E4056D">
              <w:rPr>
                <w:rFonts w:ascii="Times New Roman" w:eastAsia="Times New Roman" w:hAnsi="Times New Roman"/>
                <w:color w:val="000000"/>
                <w:sz w:val="24"/>
                <w:szCs w:val="24"/>
                <w:lang w:eastAsia="ru-RU"/>
              </w:rPr>
              <w:br/>
            </w:r>
          </w:p>
          <w:p w14:paraId="15C2A1C3"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w:t>
            </w:r>
          </w:p>
          <w:p w14:paraId="66C47F58"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1 ст. 50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563414"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позднее 7 сентября 2020 года, а при наличии вынуждающих к тому обстоятельств – не позднее</w:t>
            </w:r>
            <w:r w:rsidRPr="00E4056D">
              <w:rPr>
                <w:rFonts w:ascii="Times New Roman" w:eastAsia="Times New Roman" w:hAnsi="Times New Roman"/>
                <w:color w:val="000000"/>
                <w:sz w:val="24"/>
                <w:szCs w:val="24"/>
                <w:lang w:eastAsia="ru-RU"/>
              </w:rPr>
              <w:br/>
              <w:t>11 сентября 2020 года</w:t>
            </w:r>
          </w:p>
          <w:p w14:paraId="5518A653"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позднее, чем за 5 дней до дня голосования, а при наличии вынуждающих к тому обстоятельств – не позднее, чем за один день до дня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B1ADCC"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зарегистрированный кандидат </w:t>
            </w:r>
          </w:p>
        </w:tc>
      </w:tr>
      <w:tr w:rsidR="002B05A5" w:rsidRPr="00E4056D" w14:paraId="4DE0E256"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07C77D"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7CCE90"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Реализация права на отзыв кандидата избирательным объединением, принявшим решение о выдвижении кандидата</w:t>
            </w:r>
          </w:p>
          <w:p w14:paraId="3A0D6772"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5 ст. 50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4640EE"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позднее 7 сентября 2020 года</w:t>
            </w:r>
          </w:p>
          <w:p w14:paraId="3535AD00"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позднее, чем за пять дней до дня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3A97DD"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избирательное объединение, выдвинувшее кандидата</w:t>
            </w:r>
          </w:p>
        </w:tc>
      </w:tr>
      <w:tr w:rsidR="002B05A5" w:rsidRPr="00E4056D" w14:paraId="1A61F7A4"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57CA0B"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51.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EEE8CF"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Установление объема биографических данных, сведений о доходах и об имуществе, представляемых кандидатами для размещения на информационном стенде в </w:t>
            </w:r>
            <w:r w:rsidRPr="00E4056D">
              <w:rPr>
                <w:rFonts w:ascii="Times New Roman" w:eastAsia="Times New Roman" w:hAnsi="Times New Roman"/>
                <w:color w:val="000000"/>
                <w:sz w:val="24"/>
                <w:szCs w:val="24"/>
                <w:lang w:eastAsia="ru-RU"/>
              </w:rPr>
              <w:lastRenderedPageBreak/>
              <w:t>помещении для голосования</w:t>
            </w:r>
            <w:r w:rsidRPr="00E4056D">
              <w:rPr>
                <w:rFonts w:ascii="Times New Roman" w:eastAsia="Times New Roman" w:hAnsi="Times New Roman"/>
                <w:color w:val="000000"/>
                <w:sz w:val="24"/>
                <w:szCs w:val="24"/>
                <w:lang w:eastAsia="ru-RU"/>
              </w:rPr>
              <w:br/>
            </w:r>
            <w:r w:rsidRPr="00E4056D">
              <w:rPr>
                <w:rFonts w:ascii="Times New Roman" w:eastAsia="Times New Roman" w:hAnsi="Times New Roman"/>
                <w:color w:val="000000"/>
                <w:sz w:val="24"/>
                <w:szCs w:val="24"/>
                <w:lang w:eastAsia="ru-RU"/>
              </w:rPr>
              <w:br/>
              <w:t>(ч. 3 ст. 72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65F464"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Не позднее дня официального опубликования (публикации) решения о назначении выборов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5D53BA"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ИКМО</w:t>
            </w:r>
          </w:p>
        </w:tc>
      </w:tr>
      <w:tr w:rsidR="002B05A5" w:rsidRPr="00E4056D" w14:paraId="1364F262"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6605BA"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lastRenderedPageBreak/>
              <w:t>52.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F67E6B"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Представление в </w:t>
            </w:r>
            <w:r>
              <w:rPr>
                <w:rFonts w:ascii="Times New Roman" w:eastAsia="Times New Roman" w:hAnsi="Times New Roman"/>
                <w:color w:val="000000"/>
                <w:sz w:val="24"/>
                <w:szCs w:val="24"/>
                <w:lang w:eastAsia="ru-RU"/>
              </w:rPr>
              <w:t>О</w:t>
            </w:r>
            <w:r w:rsidRPr="00E4056D">
              <w:rPr>
                <w:rFonts w:ascii="Times New Roman" w:eastAsia="Times New Roman" w:hAnsi="Times New Roman"/>
                <w:color w:val="000000"/>
                <w:sz w:val="24"/>
                <w:szCs w:val="24"/>
                <w:lang w:eastAsia="ru-RU"/>
              </w:rPr>
              <w:t>ИК сведений биографического характера</w:t>
            </w:r>
          </w:p>
          <w:p w14:paraId="325CC482"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3 ст. 72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EB8FD0"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позднее 13 августа  2020 года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F8D736"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зарегистрированные кандидаты</w:t>
            </w:r>
          </w:p>
        </w:tc>
      </w:tr>
      <w:tr w:rsidR="002B05A5" w:rsidRPr="00E4056D" w14:paraId="42F9BA98"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B3632F"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53.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F0C3C9"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Представление в </w:t>
            </w:r>
            <w:r>
              <w:rPr>
                <w:rFonts w:ascii="Times New Roman" w:eastAsia="Times New Roman" w:hAnsi="Times New Roman"/>
                <w:color w:val="000000"/>
                <w:sz w:val="24"/>
                <w:szCs w:val="24"/>
                <w:lang w:eastAsia="ru-RU"/>
              </w:rPr>
              <w:t>О</w:t>
            </w:r>
            <w:r w:rsidRPr="00E4056D">
              <w:rPr>
                <w:rFonts w:ascii="Times New Roman" w:eastAsia="Times New Roman" w:hAnsi="Times New Roman"/>
                <w:color w:val="000000"/>
                <w:sz w:val="24"/>
                <w:szCs w:val="24"/>
                <w:lang w:eastAsia="ru-RU"/>
              </w:rPr>
              <w:t>ИК заверенной копии приказа об освобождении от выполнения должностных или служебных обязанностей на время  участия в выборах</w:t>
            </w:r>
          </w:p>
          <w:p w14:paraId="6D93DB52"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w:t>
            </w:r>
          </w:p>
          <w:p w14:paraId="5C51C8CE"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w:t>
            </w:r>
          </w:p>
          <w:p w14:paraId="489175F4"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w:t>
            </w:r>
          </w:p>
          <w:p w14:paraId="0F66F9CB"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w:t>
            </w:r>
          </w:p>
          <w:p w14:paraId="7C89A6A7"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2 ст. 52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CB4091"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позднее чем через пять дней со дня регистрации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78C3BB"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w:t>
            </w:r>
          </w:p>
        </w:tc>
      </w:tr>
      <w:tr w:rsidR="002B05A5" w:rsidRPr="00E4056D" w14:paraId="74274827"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783503"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54.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9654C1"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Назначение доверенных лиц</w:t>
            </w:r>
          </w:p>
          <w:p w14:paraId="513E77CF"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w:t>
            </w:r>
          </w:p>
          <w:p w14:paraId="648723C7"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1 ст. 54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74727E"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с  момента представления документов о выдвижении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592684"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кандидаты, избирательные объединения, выдвинувшие кандидатов</w:t>
            </w:r>
          </w:p>
        </w:tc>
      </w:tr>
      <w:tr w:rsidR="002B05A5" w:rsidRPr="00E4056D" w14:paraId="2AEEFE3F"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07F4D5"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55.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48622D"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Регистрация доверенных лиц</w:t>
            </w:r>
          </w:p>
          <w:p w14:paraId="41EB272C"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w:t>
            </w:r>
          </w:p>
          <w:p w14:paraId="754AA01E"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w:t>
            </w:r>
          </w:p>
          <w:p w14:paraId="4AED96A2"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w:t>
            </w:r>
          </w:p>
          <w:p w14:paraId="17B8A8E2"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w:t>
            </w:r>
          </w:p>
          <w:p w14:paraId="2233AC63"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w:t>
            </w:r>
          </w:p>
          <w:p w14:paraId="336913FA"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w:t>
            </w:r>
          </w:p>
          <w:p w14:paraId="613038A2"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2 ст</w:t>
            </w:r>
            <w:r w:rsidRPr="00E4056D">
              <w:rPr>
                <w:rFonts w:ascii="Times New Roman" w:eastAsia="Times New Roman" w:hAnsi="Times New Roman"/>
                <w:b/>
                <w:color w:val="000000"/>
                <w:sz w:val="24"/>
                <w:szCs w:val="24"/>
                <w:lang w:eastAsia="ru-RU"/>
              </w:rPr>
              <w:t xml:space="preserve">. </w:t>
            </w:r>
            <w:r w:rsidRPr="00E4056D">
              <w:rPr>
                <w:rFonts w:ascii="Times New Roman" w:eastAsia="Times New Roman" w:hAnsi="Times New Roman"/>
                <w:color w:val="000000"/>
                <w:sz w:val="24"/>
                <w:szCs w:val="24"/>
                <w:lang w:eastAsia="ru-RU"/>
              </w:rPr>
              <w:t>54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F97E63" w14:textId="77777777" w:rsidR="002B05A5" w:rsidRPr="00E4056D" w:rsidRDefault="002B05A5" w:rsidP="00C659E2">
            <w:pPr>
              <w:pStyle w:val="1"/>
              <w:spacing w:before="0" w:after="0"/>
              <w:rPr>
                <w:rFonts w:ascii="Times New Roman" w:hAnsi="Times New Roman"/>
                <w:b w:val="0"/>
                <w:bCs w:val="0"/>
                <w:sz w:val="24"/>
                <w:szCs w:val="24"/>
                <w:lang w:val="ru-RU"/>
              </w:rPr>
            </w:pPr>
            <w:r w:rsidRPr="00E4056D">
              <w:rPr>
                <w:rFonts w:ascii="Times New Roman" w:hAnsi="Times New Roman"/>
                <w:b w:val="0"/>
                <w:bCs w:val="0"/>
                <w:sz w:val="24"/>
                <w:szCs w:val="24"/>
                <w:lang w:val="ru-RU"/>
              </w:rPr>
              <w:t>в течение пяти дней со дня поступления письменного заявления кандидата</w:t>
            </w:r>
          </w:p>
          <w:p w14:paraId="2B726625" w14:textId="77777777" w:rsidR="002B05A5" w:rsidRPr="00E4056D" w:rsidRDefault="002B05A5" w:rsidP="00C659E2">
            <w:pPr>
              <w:pStyle w:val="1"/>
              <w:spacing w:before="0" w:after="0"/>
              <w:rPr>
                <w:rFonts w:ascii="Times New Roman" w:hAnsi="Times New Roman"/>
                <w:b w:val="0"/>
                <w:bCs w:val="0"/>
                <w:sz w:val="24"/>
                <w:szCs w:val="24"/>
                <w:lang w:val="ru-RU"/>
              </w:rPr>
            </w:pPr>
            <w:r w:rsidRPr="00E4056D">
              <w:rPr>
                <w:rFonts w:ascii="Times New Roman" w:hAnsi="Times New Roman"/>
                <w:b w:val="0"/>
                <w:bCs w:val="0"/>
                <w:sz w:val="24"/>
                <w:szCs w:val="24"/>
                <w:lang w:val="ru-RU"/>
              </w:rPr>
              <w:t xml:space="preserve">(избирательного объединения) о назначении доверенных лиц вместе с заявлениями самих граждан о согласии быть доверенными лицами </w:t>
            </w:r>
          </w:p>
          <w:p w14:paraId="5EC56C89"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 (например, если кандидат представил документы о назначении им доверенных лиц в комиссию 25 августа 2020 года, то их регистрация должна состояться не позднее 2</w:t>
            </w:r>
            <w:r>
              <w:rPr>
                <w:rFonts w:ascii="Times New Roman" w:eastAsia="Times New Roman" w:hAnsi="Times New Roman"/>
                <w:color w:val="000000"/>
                <w:sz w:val="24"/>
                <w:szCs w:val="24"/>
                <w:lang w:eastAsia="ru-RU"/>
              </w:rPr>
              <w:t>9</w:t>
            </w:r>
            <w:r w:rsidRPr="00E4056D">
              <w:rPr>
                <w:rFonts w:ascii="Times New Roman" w:eastAsia="Times New Roman" w:hAnsi="Times New Roman"/>
                <w:color w:val="000000"/>
                <w:sz w:val="24"/>
                <w:szCs w:val="24"/>
                <w:lang w:eastAsia="ru-RU"/>
              </w:rPr>
              <w:t xml:space="preserve"> августа 2020 года)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E1AE77"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E4056D">
              <w:rPr>
                <w:rFonts w:ascii="Times New Roman" w:eastAsia="Times New Roman" w:hAnsi="Times New Roman"/>
                <w:color w:val="000000"/>
                <w:sz w:val="24"/>
                <w:szCs w:val="24"/>
                <w:lang w:eastAsia="ru-RU"/>
              </w:rPr>
              <w:t>ИК</w:t>
            </w:r>
          </w:p>
        </w:tc>
      </w:tr>
      <w:tr w:rsidR="002B05A5" w:rsidRPr="00E4056D" w14:paraId="5CDC3AE6"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9C89C2"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lastRenderedPageBreak/>
              <w:t>56.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5DAD44"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Реализация права на отзыв доверенного лица</w:t>
            </w:r>
          </w:p>
          <w:p w14:paraId="49CD0915"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5 ст. 54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E23C60"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в любое время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330F3B"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кандидаты, избирательные объединения, назначившие доверенных лиц</w:t>
            </w:r>
          </w:p>
        </w:tc>
      </w:tr>
      <w:tr w:rsidR="002B05A5" w:rsidRPr="00E4056D" w14:paraId="6DA421BA"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CC7C0D"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57.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BFA0D1"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Назначение уполномоченных представителей, за исключением уполномоченных представителей по финансовым вопросам</w:t>
            </w:r>
          </w:p>
          <w:p w14:paraId="34893E34"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3 ст. 37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242749"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в любое время после выдвижения кандидата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03DF8E"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избирательное объединение, выдвинувшее кандидата</w:t>
            </w:r>
          </w:p>
        </w:tc>
      </w:tr>
      <w:tr w:rsidR="002B05A5" w:rsidRPr="00E4056D" w14:paraId="456AD011"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AEBFED"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58.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05BB8A"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Представление в </w:t>
            </w:r>
            <w:r>
              <w:rPr>
                <w:rFonts w:ascii="Times New Roman" w:eastAsia="Times New Roman" w:hAnsi="Times New Roman"/>
                <w:color w:val="000000"/>
                <w:sz w:val="24"/>
                <w:szCs w:val="24"/>
                <w:lang w:eastAsia="ru-RU"/>
              </w:rPr>
              <w:t>О</w:t>
            </w:r>
            <w:r w:rsidRPr="00E4056D">
              <w:rPr>
                <w:rFonts w:ascii="Times New Roman" w:eastAsia="Times New Roman" w:hAnsi="Times New Roman"/>
                <w:color w:val="000000"/>
                <w:sz w:val="24"/>
                <w:szCs w:val="24"/>
                <w:lang w:eastAsia="ru-RU"/>
              </w:rPr>
              <w:t>ИК заявления о регистрации уполномоченного представителя (уполномоченных представителей) по финансовым вопросам с приложением письменного заявления назначаемого лица о согласии быть уполномоченным представителем по финансовым вопросам</w:t>
            </w:r>
          </w:p>
          <w:p w14:paraId="61F8922B"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4 ст. 37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0C7130"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в любое время после выдвижения кандидата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5EF1B1"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кандидат, назначивший уполномоченного представителя (уполномоченных представителей) по финансовым вопросам</w:t>
            </w:r>
          </w:p>
        </w:tc>
      </w:tr>
      <w:tr w:rsidR="002B05A5" w:rsidRPr="00E4056D" w14:paraId="2C3234D5"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BD01EE"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59.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FFD490"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Регистрация уполномоченных представителей, в том числе уполномоченных представителей по финансовым вопросам и выдача им удостоверений установленного образца</w:t>
            </w:r>
          </w:p>
          <w:p w14:paraId="5F8A6EA1"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8 ст. 37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C2F9EB"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в трехдневный срок со дня представления документов, указанных в части 4 ст. 37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FA87A2"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E4056D">
              <w:rPr>
                <w:rFonts w:ascii="Times New Roman" w:eastAsia="Times New Roman" w:hAnsi="Times New Roman"/>
                <w:color w:val="000000"/>
                <w:sz w:val="24"/>
                <w:szCs w:val="24"/>
                <w:lang w:eastAsia="ru-RU"/>
              </w:rPr>
              <w:t>ИК</w:t>
            </w:r>
          </w:p>
        </w:tc>
      </w:tr>
      <w:tr w:rsidR="002B05A5" w:rsidRPr="00E4056D" w14:paraId="075C57A2"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21A733"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60.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17FE82"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Назначение члена комиссии с правом совещательного голоса:</w:t>
            </w:r>
          </w:p>
          <w:p w14:paraId="468B96CB" w14:textId="77777777" w:rsidR="002B05A5"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 в </w:t>
            </w:r>
            <w:r>
              <w:rPr>
                <w:rFonts w:ascii="Times New Roman" w:eastAsia="Times New Roman" w:hAnsi="Times New Roman"/>
                <w:color w:val="000000"/>
                <w:sz w:val="24"/>
                <w:szCs w:val="24"/>
                <w:lang w:eastAsia="ru-RU"/>
              </w:rPr>
              <w:t xml:space="preserve">окружную </w:t>
            </w:r>
            <w:r w:rsidRPr="00E4056D">
              <w:rPr>
                <w:rFonts w:ascii="Times New Roman" w:eastAsia="Times New Roman" w:hAnsi="Times New Roman"/>
                <w:color w:val="000000"/>
                <w:sz w:val="24"/>
                <w:szCs w:val="24"/>
                <w:lang w:eastAsia="ru-RU"/>
              </w:rPr>
              <w:t>избирательную комиссию;</w:t>
            </w:r>
          </w:p>
          <w:p w14:paraId="7424D437" w14:textId="77777777" w:rsidR="002B05A5" w:rsidRDefault="002B05A5" w:rsidP="00C659E2">
            <w:pPr>
              <w:spacing w:after="105" w:line="240" w:lineRule="auto"/>
              <w:rPr>
                <w:rFonts w:ascii="Times New Roman" w:eastAsia="Times New Roman" w:hAnsi="Times New Roman"/>
                <w:color w:val="000000"/>
                <w:sz w:val="24"/>
                <w:szCs w:val="24"/>
                <w:lang w:eastAsia="ru-RU"/>
              </w:rPr>
            </w:pPr>
          </w:p>
          <w:p w14:paraId="43EE4674"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p>
          <w:p w14:paraId="2711AF60"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в участковые избирательные</w:t>
            </w:r>
            <w:r w:rsidRPr="00E4056D">
              <w:rPr>
                <w:rFonts w:ascii="Times New Roman" w:eastAsia="Times New Roman" w:hAnsi="Times New Roman"/>
                <w:color w:val="000000"/>
                <w:sz w:val="24"/>
                <w:szCs w:val="24"/>
                <w:lang w:eastAsia="ru-RU"/>
              </w:rPr>
              <w:br/>
              <w:t>комиссии</w:t>
            </w:r>
            <w:r w:rsidRPr="00E4056D">
              <w:rPr>
                <w:rFonts w:ascii="Times New Roman" w:eastAsia="Times New Roman" w:hAnsi="Times New Roman"/>
                <w:color w:val="000000"/>
                <w:sz w:val="24"/>
                <w:szCs w:val="24"/>
                <w:lang w:eastAsia="ru-RU"/>
              </w:rPr>
              <w:br/>
              <w:t>(ч. 21 ст. 32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81CA8B"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w:t>
            </w:r>
          </w:p>
          <w:p w14:paraId="4A441A13" w14:textId="77777777" w:rsidR="002B05A5" w:rsidRDefault="002B05A5" w:rsidP="00C659E2">
            <w:pPr>
              <w:spacing w:after="105" w:line="240" w:lineRule="auto"/>
              <w:rPr>
                <w:rFonts w:ascii="Times New Roman" w:eastAsia="Times New Roman" w:hAnsi="Times New Roman"/>
                <w:color w:val="000000"/>
                <w:sz w:val="24"/>
                <w:szCs w:val="24"/>
                <w:lang w:eastAsia="ru-RU"/>
              </w:rPr>
            </w:pPr>
          </w:p>
          <w:p w14:paraId="31A9342E"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со дня представления в </w:t>
            </w:r>
            <w:r>
              <w:rPr>
                <w:rFonts w:ascii="Times New Roman" w:eastAsia="Times New Roman" w:hAnsi="Times New Roman"/>
                <w:color w:val="000000"/>
                <w:sz w:val="24"/>
                <w:szCs w:val="24"/>
                <w:lang w:eastAsia="ru-RU"/>
              </w:rPr>
              <w:t>О</w:t>
            </w:r>
            <w:r w:rsidRPr="00E4056D">
              <w:rPr>
                <w:rFonts w:ascii="Times New Roman" w:eastAsia="Times New Roman" w:hAnsi="Times New Roman"/>
                <w:color w:val="000000"/>
                <w:sz w:val="24"/>
                <w:szCs w:val="24"/>
                <w:lang w:eastAsia="ru-RU"/>
              </w:rPr>
              <w:t>ИК документов для регистрации</w:t>
            </w:r>
          </w:p>
          <w:p w14:paraId="4343840E" w14:textId="77777777" w:rsidR="002B05A5"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w:t>
            </w:r>
          </w:p>
          <w:p w14:paraId="102DE189"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p>
          <w:p w14:paraId="4B31ED15"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с момента регистрации кандидата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610DD4"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кандидат</w:t>
            </w:r>
          </w:p>
        </w:tc>
      </w:tr>
      <w:tr w:rsidR="002B05A5" w:rsidRPr="00E4056D" w14:paraId="5117A193"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9A9E9D"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61.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C3F926"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Обжалование в суд решения </w:t>
            </w:r>
            <w:r>
              <w:rPr>
                <w:rFonts w:ascii="Times New Roman" w:eastAsia="Times New Roman" w:hAnsi="Times New Roman"/>
                <w:color w:val="000000"/>
                <w:sz w:val="24"/>
                <w:szCs w:val="24"/>
                <w:lang w:eastAsia="ru-RU"/>
              </w:rPr>
              <w:t>ИКМО</w:t>
            </w:r>
            <w:r w:rsidRPr="00E4056D">
              <w:rPr>
                <w:rFonts w:ascii="Times New Roman" w:eastAsia="Times New Roman" w:hAnsi="Times New Roman"/>
                <w:color w:val="000000"/>
                <w:sz w:val="24"/>
                <w:szCs w:val="24"/>
                <w:lang w:eastAsia="ru-RU"/>
              </w:rPr>
              <w:t xml:space="preserve"> о регистрации (об </w:t>
            </w:r>
            <w:r w:rsidRPr="00E4056D">
              <w:rPr>
                <w:rFonts w:ascii="Times New Roman" w:eastAsia="Times New Roman" w:hAnsi="Times New Roman"/>
                <w:color w:val="000000"/>
                <w:sz w:val="24"/>
                <w:szCs w:val="24"/>
                <w:lang w:eastAsia="ru-RU"/>
              </w:rPr>
              <w:lastRenderedPageBreak/>
              <w:t>отказе в регистрации)</w:t>
            </w:r>
          </w:p>
          <w:p w14:paraId="433A1A6B"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w:t>
            </w:r>
          </w:p>
          <w:p w14:paraId="27145F21"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w:t>
            </w:r>
          </w:p>
          <w:p w14:paraId="539229D0"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6 ст. 91, ч. 2 ст. 93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5AEC93"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lastRenderedPageBreak/>
              <w:t>в течение 10 дней со дня</w:t>
            </w:r>
            <w:r w:rsidRPr="00E4056D">
              <w:rPr>
                <w:rFonts w:ascii="Times New Roman" w:eastAsia="Times New Roman" w:hAnsi="Times New Roman"/>
                <w:color w:val="000000"/>
                <w:sz w:val="24"/>
                <w:szCs w:val="24"/>
                <w:lang w:eastAsia="ru-RU"/>
              </w:rPr>
              <w:br/>
            </w:r>
            <w:r w:rsidRPr="00E4056D">
              <w:rPr>
                <w:rFonts w:ascii="Times New Roman" w:eastAsia="Times New Roman" w:hAnsi="Times New Roman"/>
                <w:color w:val="000000"/>
                <w:sz w:val="24"/>
                <w:szCs w:val="24"/>
                <w:lang w:eastAsia="ru-RU"/>
              </w:rPr>
              <w:lastRenderedPageBreak/>
              <w:t>принятия обжалуемого решения</w:t>
            </w:r>
            <w:r w:rsidRPr="00E4056D">
              <w:rPr>
                <w:rFonts w:ascii="Times New Roman" w:eastAsia="Times New Roman" w:hAnsi="Times New Roman"/>
                <w:color w:val="000000"/>
                <w:sz w:val="24"/>
                <w:szCs w:val="24"/>
                <w:lang w:eastAsia="ru-RU"/>
              </w:rPr>
              <w:br/>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329F57"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ИКМО</w:t>
            </w:r>
            <w:r w:rsidRPr="00E4056D">
              <w:rPr>
                <w:rFonts w:ascii="Times New Roman" w:eastAsia="Times New Roman" w:hAnsi="Times New Roman"/>
                <w:color w:val="000000"/>
                <w:sz w:val="24"/>
                <w:szCs w:val="24"/>
                <w:lang w:eastAsia="ru-RU"/>
              </w:rPr>
              <w:t xml:space="preserve">, кандидат, кандидат, </w:t>
            </w:r>
            <w:r w:rsidRPr="00E4056D">
              <w:rPr>
                <w:rFonts w:ascii="Times New Roman" w:eastAsia="Times New Roman" w:hAnsi="Times New Roman"/>
                <w:color w:val="000000"/>
                <w:sz w:val="24"/>
                <w:szCs w:val="24"/>
                <w:lang w:eastAsia="ru-RU"/>
              </w:rPr>
              <w:lastRenderedPageBreak/>
              <w:t>зарегистрированный по тому же избирательному округу</w:t>
            </w:r>
          </w:p>
        </w:tc>
      </w:tr>
      <w:tr w:rsidR="002B05A5" w:rsidRPr="00E4056D" w14:paraId="39431AC2"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9E5D7F"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lastRenderedPageBreak/>
              <w:t>62.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75837D"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Реализация права на подачу заявления в суд об отмене регистрации кандидата</w:t>
            </w:r>
          </w:p>
          <w:p w14:paraId="17422EA6"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7 ст. 91, ч. 5 ст. 93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0460C8"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позднее 4 сентября 2020 года</w:t>
            </w:r>
          </w:p>
          <w:p w14:paraId="0001C7A1"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позднее, чем за восемь дней до дня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541F56"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ИКМО</w:t>
            </w:r>
            <w:r w:rsidRPr="00E4056D">
              <w:rPr>
                <w:rFonts w:ascii="Times New Roman" w:eastAsia="Times New Roman" w:hAnsi="Times New Roman"/>
                <w:color w:val="000000"/>
                <w:sz w:val="24"/>
                <w:szCs w:val="24"/>
                <w:lang w:eastAsia="ru-RU"/>
              </w:rPr>
              <w:t>, кандидат, зарегистрированный по тому же избирательному округу</w:t>
            </w:r>
          </w:p>
        </w:tc>
      </w:tr>
      <w:tr w:rsidR="002B05A5" w:rsidRPr="00E4056D" w14:paraId="74C3DF45"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66571F"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63.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292784"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Принятие судом решения по вопросу отмены регистрации кандидата</w:t>
            </w:r>
          </w:p>
          <w:p w14:paraId="20DDB1F8"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5 ст. 93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0147B7"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позднее 7 сентября 2020 года</w:t>
            </w:r>
          </w:p>
          <w:p w14:paraId="70292267"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позднее, чем за пять дней до дня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19AB0C"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соответствующий суд</w:t>
            </w:r>
          </w:p>
        </w:tc>
      </w:tr>
      <w:tr w:rsidR="002B05A5" w:rsidRPr="00E4056D" w14:paraId="13E8DAD1" w14:textId="77777777" w:rsidTr="00C659E2">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14:paraId="19595A45" w14:textId="77777777" w:rsidR="002B05A5" w:rsidRPr="00E4056D" w:rsidRDefault="002B05A5" w:rsidP="00C659E2">
            <w:pPr>
              <w:spacing w:after="0" w:line="240" w:lineRule="auto"/>
              <w:jc w:val="center"/>
              <w:rPr>
                <w:rFonts w:ascii="Times New Roman" w:eastAsia="Times New Roman" w:hAnsi="Times New Roman"/>
                <w:color w:val="000000"/>
                <w:sz w:val="24"/>
                <w:szCs w:val="24"/>
                <w:lang w:eastAsia="ru-RU"/>
              </w:rPr>
            </w:pPr>
            <w:r w:rsidRPr="00E4056D">
              <w:rPr>
                <w:rFonts w:ascii="Times New Roman" w:eastAsia="Times New Roman" w:hAnsi="Times New Roman"/>
                <w:b/>
                <w:bCs/>
                <w:color w:val="000000"/>
                <w:sz w:val="24"/>
                <w:szCs w:val="24"/>
                <w:lang w:eastAsia="ru-RU"/>
              </w:rPr>
              <w:t>ИНФОРМАЦИОННОЕ ОБЕСПЕЧЕНИЕ ВЫБОРОВ И ПРЕДВЫБОРНАЯ АГИТАЦИЯ</w:t>
            </w:r>
          </w:p>
        </w:tc>
      </w:tr>
      <w:tr w:rsidR="002B05A5" w:rsidRPr="00E4056D" w14:paraId="0F7FB045"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1F3DEB"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64.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9750D7"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Агитационный период</w:t>
            </w:r>
          </w:p>
          <w:p w14:paraId="2C05143C"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w:t>
            </w:r>
          </w:p>
          <w:p w14:paraId="59E60A40"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w:t>
            </w:r>
          </w:p>
          <w:p w14:paraId="69242BE3"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w:t>
            </w:r>
          </w:p>
          <w:p w14:paraId="2BB4A039"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w:t>
            </w:r>
          </w:p>
          <w:p w14:paraId="4B736EBE"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1 ст. 60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6C462B"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со дня представления кандидатом в </w:t>
            </w:r>
            <w:r>
              <w:rPr>
                <w:rFonts w:ascii="Times New Roman" w:eastAsia="Times New Roman" w:hAnsi="Times New Roman"/>
                <w:color w:val="000000"/>
                <w:sz w:val="24"/>
                <w:szCs w:val="24"/>
                <w:lang w:eastAsia="ru-RU"/>
              </w:rPr>
              <w:t>ИКМО</w:t>
            </w:r>
            <w:r w:rsidRPr="00E4056D">
              <w:rPr>
                <w:rFonts w:ascii="Times New Roman" w:eastAsia="Times New Roman" w:hAnsi="Times New Roman"/>
                <w:color w:val="000000"/>
                <w:sz w:val="24"/>
                <w:szCs w:val="24"/>
                <w:lang w:eastAsia="ru-RU"/>
              </w:rPr>
              <w:t xml:space="preserve"> заявления о согласии баллотироваться до ноля часов по местному времени</w:t>
            </w:r>
            <w:r w:rsidRPr="00E4056D">
              <w:rPr>
                <w:rFonts w:ascii="Times New Roman" w:eastAsia="Times New Roman" w:hAnsi="Times New Roman"/>
                <w:color w:val="000000"/>
                <w:sz w:val="24"/>
                <w:szCs w:val="24"/>
                <w:lang w:eastAsia="ru-RU"/>
              </w:rPr>
              <w:br/>
              <w:t>12 сентября 2020 года</w:t>
            </w:r>
            <w:r w:rsidRPr="00E4056D">
              <w:rPr>
                <w:rFonts w:ascii="Times New Roman" w:eastAsia="Times New Roman" w:hAnsi="Times New Roman"/>
                <w:color w:val="000000"/>
                <w:sz w:val="24"/>
                <w:szCs w:val="24"/>
                <w:lang w:eastAsia="ru-RU"/>
              </w:rPr>
              <w:br/>
            </w:r>
            <w:r w:rsidRPr="00E4056D">
              <w:rPr>
                <w:rFonts w:ascii="Times New Roman" w:eastAsia="Times New Roman" w:hAnsi="Times New Roman"/>
                <w:color w:val="000000"/>
                <w:sz w:val="24"/>
                <w:szCs w:val="24"/>
                <w:lang w:eastAsia="ru-RU"/>
              </w:rPr>
              <w:br/>
              <w:t>со дня принятия решения избирательным объединением о выдвижения кандидата до ноля часов по местному времени</w:t>
            </w:r>
            <w:r w:rsidRPr="00E4056D">
              <w:rPr>
                <w:rFonts w:ascii="Times New Roman" w:eastAsia="Times New Roman" w:hAnsi="Times New Roman"/>
                <w:color w:val="000000"/>
                <w:sz w:val="24"/>
                <w:szCs w:val="24"/>
                <w:lang w:eastAsia="ru-RU"/>
              </w:rPr>
              <w:br/>
              <w:t>12 сентября 2020 года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CC9C9D"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кандидат</w:t>
            </w:r>
          </w:p>
          <w:p w14:paraId="1EA10755"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w:t>
            </w:r>
          </w:p>
          <w:p w14:paraId="22A3089E"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w:t>
            </w:r>
          </w:p>
          <w:p w14:paraId="638E6CD7"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w:t>
            </w:r>
          </w:p>
          <w:p w14:paraId="69F24CF8"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избирательные объединения, выдвинувшие кандидата</w:t>
            </w:r>
          </w:p>
        </w:tc>
      </w:tr>
      <w:tr w:rsidR="002B05A5" w:rsidRPr="00E4056D" w14:paraId="26759188"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9A094E"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65.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63BEB1"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Проведение предвыборной агитации на каналах организаций теле радиовещания и в периодических печатных изданиях и сетевых изданиях</w:t>
            </w:r>
          </w:p>
          <w:p w14:paraId="2D975F79"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w:t>
            </w:r>
          </w:p>
          <w:p w14:paraId="23367043"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2 ст. 60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7D82DE"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с 15 августа 2020 года до ноля часов по местному времени 12 сентября 2020 года</w:t>
            </w:r>
          </w:p>
          <w:p w14:paraId="3C127842"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(за 28 дней до дня голосования и прекращается в ноль часов по местному времени за одни сутки до дня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9C4E53"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зарегистрированные кандидаты</w:t>
            </w:r>
          </w:p>
        </w:tc>
      </w:tr>
      <w:tr w:rsidR="002B05A5" w:rsidRPr="00E4056D" w14:paraId="64245115"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5CDDE9"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66.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B9DC69"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Опубликование результатов опросов общественного </w:t>
            </w:r>
            <w:r w:rsidRPr="00E4056D">
              <w:rPr>
                <w:rFonts w:ascii="Times New Roman" w:eastAsia="Times New Roman" w:hAnsi="Times New Roman"/>
                <w:color w:val="000000"/>
                <w:sz w:val="24"/>
                <w:szCs w:val="24"/>
                <w:lang w:eastAsia="ru-RU"/>
              </w:rPr>
              <w:lastRenderedPageBreak/>
              <w:t>мнения, прогнозов результатов выборов, иных исследований, связанных с проводимыми выборами, в средствах массовой информации, в том числе их размещение в информационно-телекоммуникационных сетях, доступ к которым не ограничен и определенным кругом лиц (включая сеть «Интернет»)</w:t>
            </w:r>
          </w:p>
          <w:p w14:paraId="4549546D"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3 ст. 57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38C0DA"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lastRenderedPageBreak/>
              <w:t xml:space="preserve">запрещено с 8 сентября 2020 года по 13 </w:t>
            </w:r>
            <w:r w:rsidRPr="00E4056D">
              <w:rPr>
                <w:rFonts w:ascii="Times New Roman" w:eastAsia="Times New Roman" w:hAnsi="Times New Roman"/>
                <w:color w:val="000000"/>
                <w:sz w:val="24"/>
                <w:szCs w:val="24"/>
                <w:lang w:eastAsia="ru-RU"/>
              </w:rPr>
              <w:lastRenderedPageBreak/>
              <w:t>сентября 2020 года</w:t>
            </w:r>
            <w:r w:rsidRPr="00E4056D">
              <w:rPr>
                <w:rFonts w:ascii="Times New Roman" w:eastAsia="Times New Roman" w:hAnsi="Times New Roman"/>
                <w:color w:val="000000"/>
                <w:sz w:val="24"/>
                <w:szCs w:val="24"/>
                <w:lang w:eastAsia="ru-RU"/>
              </w:rPr>
              <w:br/>
              <w:t>включительно</w:t>
            </w:r>
          </w:p>
          <w:p w14:paraId="014B2A37"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(разрешено весь период, а запрещено в течение пяти дней до дня голосования, а также в день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9F2A3E"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lastRenderedPageBreak/>
              <w:t xml:space="preserve">редакции средств массовой информации, </w:t>
            </w:r>
            <w:r w:rsidRPr="00E4056D">
              <w:rPr>
                <w:rFonts w:ascii="Times New Roman" w:eastAsia="Times New Roman" w:hAnsi="Times New Roman"/>
                <w:color w:val="000000"/>
                <w:sz w:val="24"/>
                <w:szCs w:val="24"/>
                <w:lang w:eastAsia="ru-RU"/>
              </w:rPr>
              <w:lastRenderedPageBreak/>
              <w:t>граждане и организации, публикующие эти результаты</w:t>
            </w:r>
          </w:p>
        </w:tc>
      </w:tr>
      <w:tr w:rsidR="002B05A5" w:rsidRPr="00E4056D" w14:paraId="0AF66827"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477FA6"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lastRenderedPageBreak/>
              <w:t>67.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F8E829"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Опубликование сведений о размере (в валюте РФ) и других условиях оплаты эфирного времени, печатной площади и их представление с уведомлением о готовности предоставить эфирное время, печатную площадь для проведения предвыборной агитации в ТИК</w:t>
            </w:r>
          </w:p>
          <w:p w14:paraId="34EF331A"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6 ст. 61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884DDA"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позднее, чем через 30 дней со дня официального опубликования решения о назначении выборов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1F8322"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организации телерадиовещания, редакции периодических печатных изданий, редакции сетевых изданий</w:t>
            </w:r>
          </w:p>
        </w:tc>
      </w:tr>
      <w:tr w:rsidR="002B05A5" w:rsidRPr="00E4056D" w14:paraId="591439EA"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064782"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68.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F20790"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Представление в Управление</w:t>
            </w:r>
            <w:r w:rsidRPr="00E4056D">
              <w:rPr>
                <w:rFonts w:ascii="Times New Roman" w:eastAsia="Times New Roman" w:hAnsi="Times New Roman"/>
                <w:color w:val="000000"/>
                <w:sz w:val="24"/>
                <w:szCs w:val="24"/>
                <w:lang w:eastAsia="ru-RU"/>
              </w:rPr>
              <w:br/>
              <w:t>Роскомнадзора по Приморскому краю списка организаций телерадиовещания и периодических</w:t>
            </w:r>
            <w:r w:rsidRPr="00E4056D">
              <w:rPr>
                <w:rFonts w:ascii="Times New Roman" w:eastAsia="Times New Roman" w:hAnsi="Times New Roman"/>
                <w:color w:val="000000"/>
                <w:sz w:val="24"/>
                <w:szCs w:val="24"/>
                <w:lang w:eastAsia="ru-RU"/>
              </w:rPr>
              <w:br/>
              <w:t>печатных изданий, подпадающих под действие части 3 статьи 58</w:t>
            </w:r>
            <w:r w:rsidRPr="00E4056D">
              <w:rPr>
                <w:rFonts w:ascii="Times New Roman" w:eastAsia="Times New Roman" w:hAnsi="Times New Roman"/>
                <w:color w:val="000000"/>
                <w:sz w:val="24"/>
                <w:szCs w:val="24"/>
                <w:lang w:eastAsia="ru-RU"/>
              </w:rPr>
              <w:br/>
              <w:t>Избирательного кодекса Приморского края,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14:paraId="59190823"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10 статьи 58 Избирательного</w:t>
            </w:r>
            <w:r w:rsidRPr="00E4056D">
              <w:rPr>
                <w:rFonts w:ascii="Times New Roman" w:eastAsia="Times New Roman" w:hAnsi="Times New Roman"/>
                <w:color w:val="000000"/>
                <w:sz w:val="24"/>
                <w:szCs w:val="24"/>
                <w:lang w:eastAsia="ru-RU"/>
              </w:rPr>
              <w:br/>
            </w:r>
            <w:r w:rsidRPr="00E4056D">
              <w:rPr>
                <w:rFonts w:ascii="Times New Roman" w:eastAsia="Times New Roman" w:hAnsi="Times New Roman"/>
                <w:color w:val="000000"/>
                <w:sz w:val="24"/>
                <w:szCs w:val="24"/>
                <w:lang w:eastAsia="ru-RU"/>
              </w:rPr>
              <w:lastRenderedPageBreak/>
              <w:t>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5A04FA"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lastRenderedPageBreak/>
              <w:t>не позднее чем на пятый день после дня официального опубликования (публикации) решения о назначении выборов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7DB1A2"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орган местного самоуправления</w:t>
            </w:r>
          </w:p>
        </w:tc>
      </w:tr>
      <w:tr w:rsidR="002B05A5" w:rsidRPr="00E4056D" w14:paraId="3CC2EE19"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FEAA55"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lastRenderedPageBreak/>
              <w:t>69.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D98765"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Представление в </w:t>
            </w:r>
            <w:r>
              <w:rPr>
                <w:rFonts w:ascii="Times New Roman" w:eastAsia="Times New Roman" w:hAnsi="Times New Roman"/>
                <w:color w:val="000000"/>
                <w:sz w:val="24"/>
                <w:szCs w:val="24"/>
                <w:lang w:eastAsia="ru-RU"/>
              </w:rPr>
              <w:t>ИКМО</w:t>
            </w:r>
            <w:r w:rsidRPr="00E4056D">
              <w:rPr>
                <w:rFonts w:ascii="Times New Roman" w:eastAsia="Times New Roman" w:hAnsi="Times New Roman"/>
                <w:color w:val="000000"/>
                <w:sz w:val="24"/>
                <w:szCs w:val="24"/>
                <w:lang w:eastAsia="ru-RU"/>
              </w:rPr>
              <w:t xml:space="preserve"> перечня муниципальных организаций телерадиовещания, а также муниципальных периодических печатных изданий, которые обязаны предоставлять эфирное время, печатную площадь для проведения предвыборной агитации</w:t>
            </w:r>
          </w:p>
          <w:p w14:paraId="572C2C18"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8 ст. 58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A47F0B"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позднее чем на десятый день после дня официального опубликования решения о назначении выборов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AA992B"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Управление Роскомнадзора по Приморскому краю</w:t>
            </w:r>
          </w:p>
        </w:tc>
      </w:tr>
      <w:tr w:rsidR="002B05A5" w:rsidRPr="00E4056D" w14:paraId="3983FB38"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350901"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70.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A72FA0"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Опубликование перечня  муниципальных организаций телерадиовещания,  муниципальных периодических печатных изданий, обязанных предоставить эфирное время, печатную площадь для проведения предвыборной агитации</w:t>
            </w:r>
            <w:r w:rsidRPr="00E4056D">
              <w:rPr>
                <w:rFonts w:ascii="Times New Roman" w:eastAsia="Times New Roman" w:hAnsi="Times New Roman"/>
                <w:color w:val="000000"/>
                <w:sz w:val="24"/>
                <w:szCs w:val="24"/>
                <w:lang w:eastAsia="ru-RU"/>
              </w:rPr>
              <w:br/>
            </w:r>
            <w:r w:rsidRPr="00E4056D">
              <w:rPr>
                <w:rFonts w:ascii="Times New Roman" w:eastAsia="Times New Roman" w:hAnsi="Times New Roman"/>
                <w:color w:val="000000"/>
                <w:sz w:val="24"/>
                <w:szCs w:val="24"/>
                <w:lang w:eastAsia="ru-RU"/>
              </w:rPr>
              <w:br/>
              <w:t>(ч. 7 ст. 58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DAD2CF"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позднее чем на 15 день после дня официального опубликования решения о назначении выборов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D62631"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ИКМО</w:t>
            </w:r>
          </w:p>
        </w:tc>
      </w:tr>
      <w:tr w:rsidR="002B05A5" w:rsidRPr="00E4056D" w14:paraId="370F0DE5"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496FE2"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71.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55F116"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Резервирование эфирного времени и печатной площади для проведения предвыборной агитации за плату</w:t>
            </w:r>
          </w:p>
          <w:p w14:paraId="370EDDD7"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w:t>
            </w:r>
          </w:p>
          <w:p w14:paraId="50615CE4"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w:t>
            </w:r>
          </w:p>
          <w:p w14:paraId="42358439"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w:t>
            </w:r>
          </w:p>
          <w:p w14:paraId="1A1E600B"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9 ст. 62, ч. 4 ст. 63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57379A"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по завершению регистрации кандидатов, но не позднее 13 августа 2020 года </w:t>
            </w:r>
          </w:p>
          <w:p w14:paraId="1EFCCBDD"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25AA9C"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редакции муниципальных периодических печатных изданий, выходящие не реже одного раза в неделю, муниципальные организации телерадиовещания (в случае, если они представили в </w:t>
            </w:r>
            <w:r>
              <w:rPr>
                <w:rFonts w:ascii="Times New Roman" w:eastAsia="Times New Roman" w:hAnsi="Times New Roman"/>
                <w:color w:val="000000"/>
                <w:sz w:val="24"/>
                <w:szCs w:val="24"/>
                <w:lang w:eastAsia="ru-RU"/>
              </w:rPr>
              <w:t>ИКМО</w:t>
            </w:r>
            <w:r w:rsidRPr="00E4056D">
              <w:rPr>
                <w:rFonts w:ascii="Times New Roman" w:eastAsia="Times New Roman" w:hAnsi="Times New Roman"/>
                <w:color w:val="000000"/>
                <w:sz w:val="24"/>
                <w:szCs w:val="24"/>
                <w:lang w:eastAsia="ru-RU"/>
              </w:rPr>
              <w:t xml:space="preserve"> уведомление, указанное в части 6 статьи 61 Избирательного кодекса Приморского края)</w:t>
            </w:r>
          </w:p>
        </w:tc>
      </w:tr>
      <w:tr w:rsidR="002B05A5" w:rsidRPr="00E4056D" w14:paraId="40CC0750"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94E142"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72.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927D5E"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Проведение жеребьевки в целях распределения бесплатного эфирного времени между зарегистрированными кандидатами</w:t>
            </w:r>
          </w:p>
          <w:p w14:paraId="5FE03133"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8 ст. 62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CC5841"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по завершении регистрации кандидатов, но не позднее 13 августа 2020 года</w:t>
            </w:r>
          </w:p>
          <w:p w14:paraId="58629093"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позднее, чем за 30 дней до дня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5144DF"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ИКМО</w:t>
            </w:r>
            <w:r w:rsidRPr="00E4056D">
              <w:rPr>
                <w:rFonts w:ascii="Times New Roman" w:eastAsia="Times New Roman" w:hAnsi="Times New Roman"/>
                <w:color w:val="000000"/>
                <w:sz w:val="24"/>
                <w:szCs w:val="24"/>
                <w:lang w:eastAsia="ru-RU"/>
              </w:rPr>
              <w:t xml:space="preserve"> с участием представителей соответствующих организаций телерадиовещания</w:t>
            </w:r>
          </w:p>
        </w:tc>
      </w:tr>
      <w:tr w:rsidR="002B05A5" w:rsidRPr="00E4056D" w14:paraId="1789EA30"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415BE8"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73.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6FB6EF"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Проведение жеребьевки в целях определения даты бесплатных публикаций </w:t>
            </w:r>
            <w:r w:rsidRPr="00E4056D">
              <w:rPr>
                <w:rFonts w:ascii="Times New Roman" w:eastAsia="Times New Roman" w:hAnsi="Times New Roman"/>
                <w:color w:val="000000"/>
                <w:sz w:val="24"/>
                <w:szCs w:val="24"/>
                <w:lang w:eastAsia="ru-RU"/>
              </w:rPr>
              <w:lastRenderedPageBreak/>
              <w:t>предвыборных агитационных материалов зарегистрированных кандидатов</w:t>
            </w:r>
          </w:p>
          <w:p w14:paraId="44C9DF24"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3 ст. 63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824CA3"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lastRenderedPageBreak/>
              <w:t xml:space="preserve">по завершении регистрации кандидатов, но не </w:t>
            </w:r>
            <w:r w:rsidRPr="00E4056D">
              <w:rPr>
                <w:rFonts w:ascii="Times New Roman" w:eastAsia="Times New Roman" w:hAnsi="Times New Roman"/>
                <w:color w:val="000000"/>
                <w:sz w:val="24"/>
                <w:szCs w:val="24"/>
                <w:lang w:eastAsia="ru-RU"/>
              </w:rPr>
              <w:lastRenderedPageBreak/>
              <w:t>позднее</w:t>
            </w:r>
            <w:r w:rsidRPr="00E4056D">
              <w:rPr>
                <w:rFonts w:ascii="Times New Roman" w:eastAsia="Times New Roman" w:hAnsi="Times New Roman"/>
                <w:color w:val="000000"/>
                <w:sz w:val="24"/>
                <w:szCs w:val="24"/>
                <w:lang w:eastAsia="ru-RU"/>
              </w:rPr>
              <w:br/>
              <w:t>13 августа 2020 года</w:t>
            </w:r>
          </w:p>
          <w:p w14:paraId="14C2B38D"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(по завершении регистрации кандидатов, но не позднее 30 дней до дня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6EF3C1"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lastRenderedPageBreak/>
              <w:t xml:space="preserve">соответствующая редакция периодического печатного издания с </w:t>
            </w:r>
            <w:r w:rsidRPr="00E4056D">
              <w:rPr>
                <w:rFonts w:ascii="Times New Roman" w:eastAsia="Times New Roman" w:hAnsi="Times New Roman"/>
                <w:color w:val="000000"/>
                <w:sz w:val="24"/>
                <w:szCs w:val="24"/>
                <w:lang w:eastAsia="ru-RU"/>
              </w:rPr>
              <w:lastRenderedPageBreak/>
              <w:t>участием заинтересованных лиц</w:t>
            </w:r>
          </w:p>
        </w:tc>
      </w:tr>
      <w:tr w:rsidR="002B05A5" w:rsidRPr="00E4056D" w14:paraId="37FC4468"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E9FA52"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lastRenderedPageBreak/>
              <w:t>74.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34EF2F"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Доведение до сведения зарегистрированных кандидатов содержания протокола о результатах жеребьевки бесплатного эфирного времени</w:t>
            </w:r>
          </w:p>
          <w:p w14:paraId="48C8BE48"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8 ст. 62 Избирательного</w:t>
            </w:r>
            <w:r w:rsidRPr="00E4056D">
              <w:rPr>
                <w:rFonts w:ascii="Times New Roman" w:eastAsia="Times New Roman" w:hAnsi="Times New Roman"/>
                <w:color w:val="000000"/>
                <w:sz w:val="24"/>
                <w:szCs w:val="24"/>
                <w:lang w:eastAsia="ru-RU"/>
              </w:rPr>
              <w:br/>
              <w:t>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38B2B0"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после проведения жеребьевки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2BDE4F"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ИКМО</w:t>
            </w:r>
          </w:p>
        </w:tc>
      </w:tr>
      <w:tr w:rsidR="002B05A5" w:rsidRPr="00E4056D" w14:paraId="6CA62B67"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D91D1A"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75.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3E47B0"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Доведение до сведения зарегистрированных кандидатов содержания протокола о результатах жеребьевки бесплатной печатной площади</w:t>
            </w:r>
            <w:r w:rsidRPr="00E4056D">
              <w:rPr>
                <w:rFonts w:ascii="Times New Roman" w:eastAsia="Times New Roman" w:hAnsi="Times New Roman"/>
                <w:color w:val="000000"/>
                <w:sz w:val="24"/>
                <w:szCs w:val="24"/>
                <w:lang w:eastAsia="ru-RU"/>
              </w:rPr>
              <w:br/>
              <w:t>(ч. 3 ст. 63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50EB3A"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после проведения жеребьевки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5CE411"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редакция периодического печатного издания</w:t>
            </w:r>
          </w:p>
        </w:tc>
      </w:tr>
      <w:tr w:rsidR="002B05A5" w:rsidRPr="00E4056D" w14:paraId="71186BE2"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DBF658"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76.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866569"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Опубликование сведений о размере (в валюте РФ) и других условиях оплаты эфирного времени, печатной площади, услуг по изготовлению печатных агитационных материалов и представление их ТИК</w:t>
            </w:r>
          </w:p>
          <w:p w14:paraId="50ED4602"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(ч. 2 ст. 62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A3A4E7"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позднее, чем через 30 дней со дня официального опубликования (публикации) решения о назначении выборов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F9F427"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организации, индивидуальные предприниматели, выполняющие работы по изготовлению печатных агитационных материалов</w:t>
            </w:r>
          </w:p>
        </w:tc>
      </w:tr>
      <w:tr w:rsidR="002B05A5" w:rsidRPr="00E4056D" w14:paraId="350BEA48"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EFB6A2"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77.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3E56AC"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Представление в </w:t>
            </w:r>
            <w:r>
              <w:rPr>
                <w:rFonts w:ascii="Times New Roman" w:eastAsia="Times New Roman" w:hAnsi="Times New Roman"/>
                <w:color w:val="000000"/>
                <w:sz w:val="24"/>
                <w:szCs w:val="24"/>
                <w:lang w:eastAsia="ru-RU"/>
              </w:rPr>
              <w:t>ИКМО</w:t>
            </w:r>
            <w:r w:rsidRPr="00E4056D">
              <w:rPr>
                <w:rFonts w:ascii="Times New Roman" w:eastAsia="Times New Roman" w:hAnsi="Times New Roman"/>
                <w:color w:val="000000"/>
                <w:sz w:val="24"/>
                <w:szCs w:val="24"/>
                <w:lang w:eastAsia="ru-RU"/>
              </w:rPr>
              <w:t xml:space="preserve"> сведений о размере (в валюте Российской Федерации) и других условиях оплаты работ или услуг по изготовлению печатных агитационных материалов, а также сведений, содержащих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w:t>
            </w:r>
            <w:r w:rsidRPr="00E4056D">
              <w:rPr>
                <w:rFonts w:ascii="Times New Roman" w:eastAsia="Times New Roman" w:hAnsi="Times New Roman"/>
                <w:color w:val="000000"/>
                <w:sz w:val="24"/>
                <w:szCs w:val="24"/>
                <w:lang w:eastAsia="ru-RU"/>
              </w:rPr>
              <w:lastRenderedPageBreak/>
              <w:t>пункта, где находится место его жительства)</w:t>
            </w:r>
          </w:p>
          <w:p w14:paraId="4D8FB496"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2 ст. 65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0FCFDC"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lastRenderedPageBreak/>
              <w:t>не позднее чем через 30 дней со дня официального опубликования (публикации) решения о назначении выборов)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A5FDF2"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организации, индивидуальные предприниматели, выполняющие работы или оказывающие услуги по изготовлению печатных агитационных материалов</w:t>
            </w:r>
          </w:p>
        </w:tc>
      </w:tr>
      <w:tr w:rsidR="002B05A5" w:rsidRPr="00E4056D" w14:paraId="1C1FD685"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279CEF"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lastRenderedPageBreak/>
              <w:t>78.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BC3FF5"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Представление в </w:t>
            </w:r>
            <w:r>
              <w:rPr>
                <w:rFonts w:ascii="Times New Roman" w:eastAsia="Times New Roman" w:hAnsi="Times New Roman"/>
                <w:color w:val="000000"/>
                <w:sz w:val="24"/>
                <w:szCs w:val="24"/>
                <w:lang w:eastAsia="ru-RU"/>
              </w:rPr>
              <w:t>О</w:t>
            </w:r>
            <w:r w:rsidRPr="00E4056D">
              <w:rPr>
                <w:rFonts w:ascii="Times New Roman" w:eastAsia="Times New Roman" w:hAnsi="Times New Roman"/>
                <w:color w:val="000000"/>
                <w:sz w:val="24"/>
                <w:szCs w:val="24"/>
                <w:lang w:eastAsia="ru-RU"/>
              </w:rPr>
              <w:t>ИК документов, подтверждающих согласие на использование высказываний физического лица о кандидате, об избирательном объединении в агитационных материалах</w:t>
            </w:r>
          </w:p>
          <w:p w14:paraId="7FEE909D"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11 ст. 59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2EC58D"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hAnsi="Times New Roman"/>
                <w:sz w:val="24"/>
                <w:szCs w:val="24"/>
              </w:rPr>
              <w:t xml:space="preserve">вместе с экземплярами агитационных материалов до их распространения, а в случае размещения агитационного материала на каналах организаций телерадиовещания и в периодических печатных изданиях – по требованию  </w:t>
            </w:r>
            <w:r>
              <w:rPr>
                <w:rFonts w:ascii="Times New Roman" w:hAnsi="Times New Roman"/>
                <w:sz w:val="24"/>
                <w:szCs w:val="24"/>
              </w:rPr>
              <w:t>ИКМО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5DAF6D"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кандидат</w:t>
            </w:r>
          </w:p>
        </w:tc>
      </w:tr>
      <w:tr w:rsidR="002B05A5" w:rsidRPr="00E4056D" w14:paraId="56D12E94"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7571B4"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79.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97C183"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Представление в </w:t>
            </w:r>
            <w:r>
              <w:rPr>
                <w:rFonts w:ascii="Times New Roman" w:eastAsia="Times New Roman" w:hAnsi="Times New Roman"/>
                <w:color w:val="000000"/>
                <w:sz w:val="24"/>
                <w:szCs w:val="24"/>
                <w:lang w:eastAsia="ru-RU"/>
              </w:rPr>
              <w:t>О</w:t>
            </w:r>
            <w:r w:rsidRPr="00E4056D">
              <w:rPr>
                <w:rFonts w:ascii="Times New Roman" w:eastAsia="Times New Roman" w:hAnsi="Times New Roman"/>
                <w:color w:val="000000"/>
                <w:sz w:val="24"/>
                <w:szCs w:val="24"/>
                <w:lang w:eastAsia="ru-RU"/>
              </w:rPr>
              <w:t>ИК:</w:t>
            </w:r>
            <w:r w:rsidRPr="00E4056D">
              <w:rPr>
                <w:rFonts w:ascii="Times New Roman" w:eastAsia="Times New Roman" w:hAnsi="Times New Roman"/>
                <w:color w:val="000000"/>
                <w:sz w:val="24"/>
                <w:szCs w:val="24"/>
                <w:lang w:eastAsia="ru-RU"/>
              </w:rPr>
              <w:br/>
              <w:t>- экземпляров печатных агитационных материалов или их копий, экземпляров аудиовизуальных агитационных материалов, фотографий иных агитационных материалов до начала их распространения, а также сведений о месте нахождения (адресе места жительства) организации (лица), изготовившей и заказавшей (изготовившего и заказавшего) эти материалы;</w:t>
            </w:r>
            <w:r w:rsidRPr="00E4056D">
              <w:rPr>
                <w:rFonts w:ascii="Times New Roman" w:eastAsia="Times New Roman" w:hAnsi="Times New Roman"/>
                <w:color w:val="000000"/>
                <w:sz w:val="24"/>
                <w:szCs w:val="24"/>
                <w:lang w:eastAsia="ru-RU"/>
              </w:rPr>
              <w:br/>
              <w:t>- копии документа об оплате изготовления данного предвыборного агитационного материала из соответствующего избирательного фонда;</w:t>
            </w:r>
            <w:r w:rsidRPr="00E4056D">
              <w:rPr>
                <w:rFonts w:ascii="Times New Roman" w:eastAsia="Times New Roman" w:hAnsi="Times New Roman"/>
                <w:color w:val="000000"/>
                <w:sz w:val="24"/>
                <w:szCs w:val="24"/>
                <w:lang w:eastAsia="ru-RU"/>
              </w:rPr>
              <w:br/>
              <w:t>-  электронных образцов этих предвыборных агитационных материалов в машиночитаемом виде.</w:t>
            </w:r>
          </w:p>
          <w:p w14:paraId="28E77E21"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4 ст. 65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DE9306"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до начала распространения агитационных материалов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BB419F"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кандидат</w:t>
            </w:r>
          </w:p>
        </w:tc>
      </w:tr>
      <w:tr w:rsidR="002B05A5" w:rsidRPr="00E4056D" w14:paraId="5C949763"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F4B7FC"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80.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431EAF"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Утверждение порядка и форм учета объемов и стоимости эфирного времени, печатной площади, предоставленных для проведения предвыборной агитации, услуг по размещению агитационных материалов в сетевых изданиях</w:t>
            </w:r>
          </w:p>
          <w:p w14:paraId="6DFCD4C5"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lastRenderedPageBreak/>
              <w:t>(ч. 8 ст. 61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7B886C"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lastRenderedPageBreak/>
              <w:t>не позднее 13 августа 2020 года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2D5EA3"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ИКМО</w:t>
            </w:r>
          </w:p>
        </w:tc>
      </w:tr>
      <w:tr w:rsidR="002B05A5" w:rsidRPr="00E4056D" w14:paraId="2E5D171C"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809AB0"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lastRenderedPageBreak/>
              <w:t>81.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BB3718"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Представление данных учета объемов и стоимости эфирного времени, печатной площади в </w:t>
            </w:r>
            <w:r>
              <w:rPr>
                <w:rFonts w:ascii="Times New Roman" w:eastAsia="Times New Roman" w:hAnsi="Times New Roman"/>
                <w:color w:val="000000"/>
                <w:sz w:val="24"/>
                <w:szCs w:val="24"/>
                <w:lang w:eastAsia="ru-RU"/>
              </w:rPr>
              <w:t>ИКМО</w:t>
            </w:r>
          </w:p>
          <w:p w14:paraId="6C3D4F6F"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8 ст. 61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1D4C9D"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позднее 23 сентября 2020 года</w:t>
            </w:r>
          </w:p>
          <w:p w14:paraId="0A10DD1C"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позднее, чем через 10 дней со дня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FF25E2"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организации, осуществляющие выпуск средств массовой информации, редакции сетевых изданий</w:t>
            </w:r>
          </w:p>
        </w:tc>
      </w:tr>
      <w:tr w:rsidR="002B05A5" w:rsidRPr="00E4056D" w14:paraId="481D12F7"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4C5601"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82.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8C2D1E"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Хранение учетных документов о бесплатной и платной печатной площади</w:t>
            </w:r>
          </w:p>
          <w:p w14:paraId="7FABC00C"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9 ст. 61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F378A1"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менее трех лет со дня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67A475"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организации, осуществляющие выпуск средств массовой информации, редакции сетевых изданий</w:t>
            </w:r>
          </w:p>
        </w:tc>
      </w:tr>
      <w:tr w:rsidR="002B05A5" w:rsidRPr="00E4056D" w14:paraId="038031B7"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6D6E3E"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83.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2AF233"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Подача в </w:t>
            </w:r>
            <w:r>
              <w:rPr>
                <w:rFonts w:ascii="Times New Roman" w:eastAsia="Times New Roman" w:hAnsi="Times New Roman"/>
                <w:color w:val="000000"/>
                <w:sz w:val="24"/>
                <w:szCs w:val="24"/>
                <w:lang w:eastAsia="ru-RU"/>
              </w:rPr>
              <w:t>ИКМО</w:t>
            </w:r>
            <w:r w:rsidRPr="00E4056D">
              <w:rPr>
                <w:rFonts w:ascii="Times New Roman" w:eastAsia="Times New Roman" w:hAnsi="Times New Roman"/>
                <w:color w:val="000000"/>
                <w:sz w:val="24"/>
                <w:szCs w:val="24"/>
                <w:lang w:eastAsia="ru-RU"/>
              </w:rPr>
              <w:t xml:space="preserve"> заявок на аккредитацию представителей средств массовой информации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9A78C6"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позднее 9 сентября 2020 года</w:t>
            </w:r>
          </w:p>
          <w:p w14:paraId="42183380"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позднее чем за три дня до дня голосования (досрочного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7C7ACF"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главный редактор средства массовой информации</w:t>
            </w:r>
          </w:p>
        </w:tc>
      </w:tr>
      <w:tr w:rsidR="002B05A5" w:rsidRPr="00E4056D" w14:paraId="711CB39C"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FFFD23"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84.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9F28BD"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Установление времени, на которое в соответствии с частью 3 статьи 64 Избирательного кодекса Приморского края предоставляются помещения, пригодные для проведения агитационных публичных мероприятий в форме собраний и находящиеся в государственной или муниципальной собственности</w:t>
            </w:r>
          </w:p>
          <w:p w14:paraId="0EEAD2A0"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4 ст. 64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9EF02E"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Не позднее дня официального опубликования (публикации) решения о назначении выборов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710D6C"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E4056D">
              <w:rPr>
                <w:rFonts w:ascii="Times New Roman" w:eastAsia="Times New Roman" w:hAnsi="Times New Roman"/>
                <w:color w:val="000000"/>
                <w:sz w:val="24"/>
                <w:szCs w:val="24"/>
                <w:lang w:eastAsia="ru-RU"/>
              </w:rPr>
              <w:t>ИК</w:t>
            </w:r>
          </w:p>
        </w:tc>
      </w:tr>
      <w:tr w:rsidR="002B05A5" w:rsidRPr="00E4056D" w14:paraId="4DE5B215"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235D88"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85.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C81FF7"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Реализация права арендовать на основе договора здания и помещения, принадлежащие гражданам и организациям независимо от форм собственности, для проведения агитационных публичных мероприятий</w:t>
            </w:r>
          </w:p>
          <w:p w14:paraId="607F46C8"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8 ст. 64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CB50C2"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со дня регистрации кандидата и до 00.00 часов 12 сентября 2020 года</w:t>
            </w:r>
          </w:p>
          <w:p w14:paraId="4BE5DDBF"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в период проведения предвыборной агитации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78B5DD"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зарегистрированный кандидат</w:t>
            </w:r>
          </w:p>
        </w:tc>
      </w:tr>
      <w:tr w:rsidR="002B05A5" w:rsidRPr="00E4056D" w14:paraId="6CF9DE20"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ED9E73"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86.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E4A546"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Рассмотрение заявок на выделение помещений, указанных в частях 3, 5 статьи 64 Избирательного кодекса Приморского края, для </w:t>
            </w:r>
            <w:r w:rsidRPr="00E4056D">
              <w:rPr>
                <w:rFonts w:ascii="Times New Roman" w:eastAsia="Times New Roman" w:hAnsi="Times New Roman"/>
                <w:color w:val="000000"/>
                <w:sz w:val="24"/>
                <w:szCs w:val="24"/>
                <w:lang w:eastAsia="ru-RU"/>
              </w:rPr>
              <w:lastRenderedPageBreak/>
              <w:t>проведения встреч зарегистрированных кандидатов, их доверенных лиц с избирателями</w:t>
            </w:r>
          </w:p>
          <w:p w14:paraId="33A5663E"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7 ст. 64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501D01"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lastRenderedPageBreak/>
              <w:t>в течение 3 дней со дня их подачи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75B050"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собственники, владельцы помещений</w:t>
            </w:r>
          </w:p>
        </w:tc>
      </w:tr>
      <w:tr w:rsidR="002B05A5" w:rsidRPr="00E4056D" w14:paraId="05FDEEF7"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CB7593"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lastRenderedPageBreak/>
              <w:t>87.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6A5D4C"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Уведомление в письменной форме </w:t>
            </w:r>
            <w:r>
              <w:rPr>
                <w:rFonts w:ascii="Times New Roman" w:eastAsia="Times New Roman" w:hAnsi="Times New Roman"/>
                <w:color w:val="000000"/>
                <w:sz w:val="24"/>
                <w:szCs w:val="24"/>
                <w:lang w:eastAsia="ru-RU"/>
              </w:rPr>
              <w:t>О</w:t>
            </w:r>
            <w:r w:rsidRPr="00E4056D">
              <w:rPr>
                <w:rFonts w:ascii="Times New Roman" w:eastAsia="Times New Roman" w:hAnsi="Times New Roman"/>
                <w:color w:val="000000"/>
                <w:sz w:val="24"/>
                <w:szCs w:val="24"/>
                <w:lang w:eastAsia="ru-RU"/>
              </w:rPr>
              <w:t>ИК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p w14:paraId="4B89FEBB"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5 ст. 64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FE28C6"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позднее дня, следующего за днем предоставления помещения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6EE96E"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собственники, владельцы помещений</w:t>
            </w:r>
          </w:p>
        </w:tc>
      </w:tr>
      <w:tr w:rsidR="002B05A5" w:rsidRPr="00E4056D" w14:paraId="5265CE10"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C53093"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88.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E5761C"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Размещение </w:t>
            </w:r>
            <w:r w:rsidRPr="00E4056D">
              <w:rPr>
                <w:rFonts w:ascii="Times New Roman" w:hAnsi="Times New Roman"/>
                <w:sz w:val="24"/>
                <w:szCs w:val="24"/>
              </w:rPr>
              <w:t>содержащейся в уведомлении собственника, владельца помещения информации</w:t>
            </w:r>
            <w:r w:rsidRPr="00E4056D">
              <w:rPr>
                <w:rFonts w:ascii="Times New Roman" w:eastAsia="Times New Roman" w:hAnsi="Times New Roman"/>
                <w:color w:val="000000"/>
                <w:sz w:val="24"/>
                <w:szCs w:val="24"/>
                <w:lang w:eastAsia="ru-RU"/>
              </w:rPr>
              <w:t xml:space="preserve"> о факте предоставления помещения зарегистрированному кандидату, в информационно-телекоммуникационной сети «Интернет» или иным способом </w:t>
            </w:r>
            <w:r w:rsidRPr="00E4056D">
              <w:rPr>
                <w:rFonts w:ascii="Times New Roman" w:hAnsi="Times New Roman"/>
                <w:b/>
                <w:sz w:val="24"/>
                <w:szCs w:val="24"/>
              </w:rPr>
              <w:t xml:space="preserve">в </w:t>
            </w:r>
            <w:r w:rsidRPr="00E4056D">
              <w:rPr>
                <w:rFonts w:ascii="Times New Roman" w:hAnsi="Times New Roman"/>
                <w:sz w:val="24"/>
                <w:szCs w:val="24"/>
              </w:rPr>
              <w:t xml:space="preserve">порядке, установленном </w:t>
            </w:r>
            <w:r>
              <w:rPr>
                <w:rFonts w:ascii="Times New Roman" w:hAnsi="Times New Roman"/>
                <w:sz w:val="24"/>
                <w:szCs w:val="24"/>
              </w:rPr>
              <w:t>ИКМО</w:t>
            </w:r>
            <w:r w:rsidRPr="00E4056D">
              <w:rPr>
                <w:rFonts w:ascii="Times New Roman" w:hAnsi="Times New Roman"/>
                <w:sz w:val="24"/>
                <w:szCs w:val="24"/>
              </w:rPr>
              <w:t>, доведение</w:t>
            </w:r>
            <w:r w:rsidRPr="00E4056D">
              <w:rPr>
                <w:rFonts w:ascii="Times New Roman" w:eastAsia="Times New Roman" w:hAnsi="Times New Roman"/>
                <w:color w:val="000000"/>
                <w:sz w:val="24"/>
                <w:szCs w:val="24"/>
                <w:lang w:eastAsia="ru-RU"/>
              </w:rPr>
              <w:t xml:space="preserve"> ее до сведения других зарегистрированных кандидатов</w:t>
            </w:r>
          </w:p>
          <w:p w14:paraId="29F0C9A5"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6 статьи 64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747EA2"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в течение двух суток с момента получения уведомления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2ACF77"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E4056D">
              <w:rPr>
                <w:rFonts w:ascii="Times New Roman" w:eastAsia="Times New Roman" w:hAnsi="Times New Roman"/>
                <w:color w:val="000000"/>
                <w:sz w:val="24"/>
                <w:szCs w:val="24"/>
                <w:lang w:eastAsia="ru-RU"/>
              </w:rPr>
              <w:t>ИК</w:t>
            </w:r>
          </w:p>
        </w:tc>
      </w:tr>
      <w:tr w:rsidR="002B05A5" w:rsidRPr="00E4056D" w14:paraId="0721D1C8"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9F20BE"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89.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B7E633" w14:textId="77777777" w:rsidR="002B05A5" w:rsidRPr="00E4056D" w:rsidRDefault="002B05A5" w:rsidP="00C659E2">
            <w:pPr>
              <w:rPr>
                <w:rFonts w:ascii="Times New Roman" w:hAnsi="Times New Roman"/>
                <w:sz w:val="24"/>
                <w:szCs w:val="24"/>
              </w:rPr>
            </w:pPr>
            <w:r w:rsidRPr="00E4056D">
              <w:rPr>
                <w:rFonts w:ascii="Times New Roman" w:hAnsi="Times New Roman"/>
                <w:sz w:val="24"/>
                <w:szCs w:val="24"/>
              </w:rPr>
              <w:t xml:space="preserve">Подача в орган местного самоуправления уведомлений </w:t>
            </w:r>
          </w:p>
          <w:p w14:paraId="47070FD0" w14:textId="77777777" w:rsidR="002B05A5" w:rsidRPr="00E4056D" w:rsidRDefault="002B05A5" w:rsidP="00C659E2">
            <w:pPr>
              <w:rPr>
                <w:rFonts w:ascii="Times New Roman" w:hAnsi="Times New Roman"/>
                <w:sz w:val="24"/>
                <w:szCs w:val="24"/>
              </w:rPr>
            </w:pPr>
            <w:r w:rsidRPr="00E4056D">
              <w:rPr>
                <w:rFonts w:ascii="Times New Roman" w:hAnsi="Times New Roman"/>
                <w:sz w:val="24"/>
                <w:szCs w:val="24"/>
              </w:rPr>
              <w:t>- о проведении публичного мероприятия</w:t>
            </w:r>
          </w:p>
          <w:p w14:paraId="74F67DDE" w14:textId="77777777" w:rsidR="002B05A5" w:rsidRPr="00E4056D" w:rsidRDefault="002B05A5" w:rsidP="00C659E2">
            <w:pPr>
              <w:rPr>
                <w:rFonts w:ascii="Times New Roman" w:hAnsi="Times New Roman"/>
                <w:sz w:val="24"/>
                <w:szCs w:val="24"/>
              </w:rPr>
            </w:pPr>
            <w:r w:rsidRPr="00E4056D">
              <w:rPr>
                <w:rFonts w:ascii="Times New Roman" w:hAnsi="Times New Roman"/>
                <w:sz w:val="24"/>
                <w:szCs w:val="24"/>
              </w:rPr>
              <w:t xml:space="preserve"> - о проведении пикетирования группой лиц</w:t>
            </w:r>
          </w:p>
          <w:p w14:paraId="2F47AFA6"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w:t>
            </w:r>
          </w:p>
          <w:p w14:paraId="6C2A52D6"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(ст. 7 Федерального закона «О собраниях, митингах, демонстрациях, шествиях и пикетированиях»)</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B8CC49"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p>
          <w:p w14:paraId="0281DFC5"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p>
          <w:p w14:paraId="4B723479"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p>
          <w:p w14:paraId="7753F0BB"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не ранее 15 и не позднее 10 дней до дня их проведения </w:t>
            </w:r>
          </w:p>
          <w:p w14:paraId="6A47208E" w14:textId="77777777" w:rsidR="002B05A5" w:rsidRPr="00E4056D" w:rsidRDefault="002B05A5" w:rsidP="00C659E2">
            <w:pPr>
              <w:spacing w:after="0" w:line="240" w:lineRule="auto"/>
              <w:rPr>
                <w:rFonts w:ascii="Times New Roman" w:hAnsi="Times New Roman"/>
                <w:sz w:val="24"/>
                <w:szCs w:val="24"/>
              </w:rPr>
            </w:pPr>
          </w:p>
          <w:p w14:paraId="45B8D3B5"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hAnsi="Times New Roman"/>
                <w:sz w:val="24"/>
                <w:szCs w:val="24"/>
              </w:rPr>
              <w:t>не позднее 3 дней до дня</w:t>
            </w:r>
            <w:r w:rsidRPr="00E4056D">
              <w:rPr>
                <w:rFonts w:ascii="Times New Roman" w:hAnsi="Times New Roman"/>
                <w:b/>
                <w:sz w:val="24"/>
                <w:szCs w:val="24"/>
              </w:rPr>
              <w:t xml:space="preserve"> </w:t>
            </w:r>
            <w:r w:rsidRPr="00E4056D">
              <w:rPr>
                <w:rFonts w:ascii="Times New Roman" w:hAnsi="Times New Roman"/>
                <w:sz w:val="24"/>
                <w:szCs w:val="24"/>
              </w:rPr>
              <w:t xml:space="preserve">проведения пикетирования, а если указанные дни совпадают с воскресеньем и (или) нерабочим праздничным днем (нерабочими </w:t>
            </w:r>
            <w:r w:rsidRPr="00E4056D">
              <w:rPr>
                <w:rFonts w:ascii="Times New Roman" w:hAnsi="Times New Roman"/>
                <w:sz w:val="24"/>
                <w:szCs w:val="24"/>
              </w:rPr>
              <w:lastRenderedPageBreak/>
              <w:t>праздничными днями), - не позднее четырех дней до дня его проведения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9EA4B6"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lastRenderedPageBreak/>
              <w:t>организатор публичного мероприятия</w:t>
            </w:r>
          </w:p>
        </w:tc>
      </w:tr>
      <w:tr w:rsidR="002B05A5" w:rsidRPr="00E4056D" w14:paraId="54E068A5"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799C34"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lastRenderedPageBreak/>
              <w:t>90.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6A59B8"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Выделение здания, помещения, располагающегося на территории воинской части, в случае, если на территории избирательного участка иного здания, помещения, пригодного для проведения встреч с избирателями, не имеется</w:t>
            </w:r>
            <w:r w:rsidRPr="00E4056D">
              <w:rPr>
                <w:rFonts w:ascii="Times New Roman" w:eastAsia="Times New Roman" w:hAnsi="Times New Roman"/>
                <w:color w:val="000000"/>
                <w:sz w:val="24"/>
                <w:szCs w:val="24"/>
                <w:lang w:eastAsia="ru-RU"/>
              </w:rPr>
              <w:br/>
              <w:t>(ч. 9 ст. 64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00D816"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со дня регистрации кандидата и до 00.00 часов 12 сентября 2020 года</w:t>
            </w:r>
          </w:p>
          <w:p w14:paraId="416EA194"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(в период проведения предвыборной агитации)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397F96"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командир воинской части по запросу </w:t>
            </w:r>
            <w:r>
              <w:rPr>
                <w:rFonts w:ascii="Times New Roman" w:eastAsia="Times New Roman" w:hAnsi="Times New Roman"/>
                <w:color w:val="000000"/>
                <w:sz w:val="24"/>
                <w:szCs w:val="24"/>
                <w:lang w:eastAsia="ru-RU"/>
              </w:rPr>
              <w:t>О</w:t>
            </w:r>
            <w:r w:rsidRPr="00E4056D">
              <w:rPr>
                <w:rFonts w:ascii="Times New Roman" w:eastAsia="Times New Roman" w:hAnsi="Times New Roman"/>
                <w:color w:val="000000"/>
                <w:sz w:val="24"/>
                <w:szCs w:val="24"/>
                <w:lang w:eastAsia="ru-RU"/>
              </w:rPr>
              <w:t>ИК</w:t>
            </w:r>
          </w:p>
        </w:tc>
      </w:tr>
      <w:tr w:rsidR="002B05A5" w:rsidRPr="00E4056D" w14:paraId="55F9A146"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1B62E6"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91.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ADED0A"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Оповещение всех зарегистрированных кандидатов либо их доверенных лиц о времени и месте встречи с избирателями из числа военнослужащих</w:t>
            </w:r>
          </w:p>
          <w:p w14:paraId="2C6B9085"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9 ст. 64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9409C5"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позднее, чем за три дня до проведения каждой встречи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47A10A"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командир воинской части совместно с </w:t>
            </w:r>
            <w:r>
              <w:rPr>
                <w:rFonts w:ascii="Times New Roman" w:eastAsia="Times New Roman" w:hAnsi="Times New Roman"/>
                <w:color w:val="000000"/>
                <w:sz w:val="24"/>
                <w:szCs w:val="24"/>
                <w:lang w:eastAsia="ru-RU"/>
              </w:rPr>
              <w:t>О</w:t>
            </w:r>
            <w:r w:rsidRPr="00E4056D">
              <w:rPr>
                <w:rFonts w:ascii="Times New Roman" w:eastAsia="Times New Roman" w:hAnsi="Times New Roman"/>
                <w:color w:val="000000"/>
                <w:sz w:val="24"/>
                <w:szCs w:val="24"/>
                <w:lang w:eastAsia="ru-RU"/>
              </w:rPr>
              <w:t>ИК</w:t>
            </w:r>
          </w:p>
        </w:tc>
      </w:tr>
      <w:tr w:rsidR="002B05A5" w:rsidRPr="00E4056D" w14:paraId="5EEAEED1"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ACCD73"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92.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529882"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Выделение специальных мест для размещения печатных агитационных материалов на территории каждого избирательного участка</w:t>
            </w:r>
          </w:p>
          <w:p w14:paraId="7FB183FF"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7 ст. 65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21C67F"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позднее 13 августа 2020 года</w:t>
            </w:r>
          </w:p>
          <w:p w14:paraId="22C8CF87"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позднее, чем за 30 дней до дня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CE3C46"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орган местного самоуправления по предложению </w:t>
            </w:r>
            <w:r>
              <w:rPr>
                <w:rFonts w:ascii="Times New Roman" w:eastAsia="Times New Roman" w:hAnsi="Times New Roman"/>
                <w:color w:val="000000"/>
                <w:sz w:val="24"/>
                <w:szCs w:val="24"/>
                <w:lang w:eastAsia="ru-RU"/>
              </w:rPr>
              <w:t>ИКМО</w:t>
            </w:r>
          </w:p>
        </w:tc>
      </w:tr>
      <w:tr w:rsidR="002B05A5" w:rsidRPr="00E4056D" w14:paraId="42D96E11"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D8BA43"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93.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6EA397"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Доведение до сведения зарегистрированных кандидатов перечня специальных мест для размещения печатных агитационных материалов на территории каждого избирательного участка</w:t>
            </w:r>
          </w:p>
          <w:p w14:paraId="2D868616"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7 ст. 65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D2D69B"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после принятия органом местного самоуправления соответствующего муниципального правового акта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7FBF44"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ИКМО</w:t>
            </w:r>
          </w:p>
        </w:tc>
      </w:tr>
      <w:tr w:rsidR="002B05A5" w:rsidRPr="00E4056D" w14:paraId="4E0D133F" w14:textId="77777777" w:rsidTr="00C659E2">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14:paraId="2A605E44" w14:textId="77777777" w:rsidR="002B05A5" w:rsidRPr="00E4056D" w:rsidRDefault="002B05A5" w:rsidP="00C659E2">
            <w:pPr>
              <w:spacing w:after="0" w:line="240" w:lineRule="auto"/>
              <w:jc w:val="center"/>
              <w:rPr>
                <w:rFonts w:ascii="Times New Roman" w:eastAsia="Times New Roman" w:hAnsi="Times New Roman"/>
                <w:color w:val="000000"/>
                <w:sz w:val="24"/>
                <w:szCs w:val="24"/>
                <w:lang w:eastAsia="ru-RU"/>
              </w:rPr>
            </w:pPr>
            <w:r w:rsidRPr="00E4056D">
              <w:rPr>
                <w:rFonts w:ascii="Times New Roman" w:eastAsia="Times New Roman" w:hAnsi="Times New Roman"/>
                <w:b/>
                <w:bCs/>
                <w:color w:val="000000"/>
                <w:sz w:val="24"/>
                <w:szCs w:val="24"/>
                <w:lang w:eastAsia="ru-RU"/>
              </w:rPr>
              <w:t>ФИНАНСИРОВАНИЕ ВЫБОРОВ</w:t>
            </w:r>
          </w:p>
        </w:tc>
      </w:tr>
      <w:tr w:rsidR="002B05A5" w:rsidRPr="00E4056D" w14:paraId="275E4709" w14:textId="77777777" w:rsidTr="00C659E2">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66A828BB"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94.</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14:paraId="5C2F8DC3"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Перечисление (направление) средств на проведение выборов:</w:t>
            </w:r>
          </w:p>
        </w:tc>
      </w:tr>
      <w:tr w:rsidR="002B05A5" w:rsidRPr="00E4056D" w14:paraId="38ADABBF" w14:textId="77777777" w:rsidTr="00C659E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6D7EBE6"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81C946"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w:t>
            </w:r>
            <w:r w:rsidRPr="00E4056D">
              <w:rPr>
                <w:rFonts w:ascii="Times New Roman" w:eastAsia="Times New Roman" w:hAnsi="Times New Roman"/>
                <w:color w:val="000000"/>
                <w:sz w:val="24"/>
                <w:szCs w:val="24"/>
                <w:lang w:eastAsia="ru-RU"/>
              </w:rPr>
              <w:t>збирательной комиссии </w:t>
            </w:r>
            <w:r>
              <w:rPr>
                <w:rFonts w:ascii="Times New Roman" w:eastAsia="Times New Roman" w:hAnsi="Times New Roman"/>
                <w:color w:val="000000"/>
                <w:sz w:val="24"/>
                <w:szCs w:val="24"/>
                <w:lang w:eastAsia="ru-RU"/>
              </w:rPr>
              <w:t>муниципального образования</w:t>
            </w:r>
          </w:p>
          <w:p w14:paraId="0213396E"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1 ст. 67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8EF0E0"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позднее чем в десятидневный срок со дня официального опубликования решения о назначении выборов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BB98E5"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администрация соответствующего</w:t>
            </w:r>
          </w:p>
          <w:p w14:paraId="4BE559AA"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муниципального образования</w:t>
            </w:r>
          </w:p>
        </w:tc>
      </w:tr>
      <w:tr w:rsidR="002B05A5" w:rsidRPr="00E4056D" w14:paraId="1DFCCA9D" w14:textId="77777777" w:rsidTr="00C659E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9A281D2"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5B4169"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Участковым избирательным комиссиям средства на обеспечение их деятельности</w:t>
            </w:r>
            <w:r w:rsidRPr="00E4056D">
              <w:rPr>
                <w:rFonts w:ascii="Times New Roman" w:eastAsia="Times New Roman" w:hAnsi="Times New Roman"/>
                <w:color w:val="000000"/>
                <w:sz w:val="24"/>
                <w:szCs w:val="24"/>
                <w:lang w:eastAsia="ru-RU"/>
              </w:rPr>
              <w:br/>
              <w:t>(ч. 3 ст. 67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E9372E"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позднее, чем за 7 дней до дня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F6B7FB"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ИКМО</w:t>
            </w:r>
          </w:p>
        </w:tc>
      </w:tr>
      <w:tr w:rsidR="002B05A5" w:rsidRPr="00E4056D" w14:paraId="3EA6B996"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F5A5E1"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95.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E96F19"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Открытие специального избирательного счета для формирования избирательного фонда кандидата в филиале ПАО «Сбербанк России»</w:t>
            </w:r>
          </w:p>
          <w:p w14:paraId="0557DB11"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1, 17 ст. 69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7BCB82"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в период после письменного уведомления </w:t>
            </w:r>
            <w:r>
              <w:rPr>
                <w:rFonts w:ascii="Times New Roman" w:eastAsia="Times New Roman" w:hAnsi="Times New Roman"/>
                <w:color w:val="000000"/>
                <w:sz w:val="24"/>
                <w:szCs w:val="24"/>
                <w:lang w:eastAsia="ru-RU"/>
              </w:rPr>
              <w:t>ИКМО</w:t>
            </w:r>
            <w:r w:rsidRPr="00E4056D">
              <w:rPr>
                <w:rFonts w:ascii="Times New Roman" w:eastAsia="Times New Roman" w:hAnsi="Times New Roman"/>
                <w:color w:val="000000"/>
                <w:sz w:val="24"/>
                <w:szCs w:val="24"/>
                <w:lang w:eastAsia="ru-RU"/>
              </w:rPr>
              <w:t xml:space="preserve"> о выдвижении (самовыдвижении) кандидата до представления документов для его регистрации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3AF3C6"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кандидат</w:t>
            </w:r>
          </w:p>
        </w:tc>
      </w:tr>
      <w:tr w:rsidR="002B05A5" w:rsidRPr="00E4056D" w14:paraId="56A2D840"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tcPr>
          <w:p w14:paraId="1D2A9459"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0589E08B" w14:textId="77777777" w:rsidR="002B05A5" w:rsidRDefault="002B05A5" w:rsidP="00C659E2">
            <w:pPr>
              <w:autoSpaceDE w:val="0"/>
              <w:autoSpaceDN w:val="0"/>
              <w:adjustRightInd w:val="0"/>
              <w:spacing w:after="0" w:line="240" w:lineRule="auto"/>
              <w:ind w:firstLine="540"/>
              <w:jc w:val="both"/>
              <w:rPr>
                <w:rFonts w:ascii="Times New Roman" w:hAnsi="Times New Roman"/>
                <w:sz w:val="24"/>
                <w:szCs w:val="24"/>
                <w:lang w:eastAsia="ru-RU"/>
              </w:rPr>
            </w:pPr>
            <w:r w:rsidRPr="00D1180A">
              <w:rPr>
                <w:rFonts w:ascii="Times New Roman" w:hAnsi="Times New Roman"/>
                <w:b/>
                <w:sz w:val="24"/>
                <w:szCs w:val="24"/>
                <w:u w:val="single"/>
                <w:lang w:eastAsia="ru-RU"/>
              </w:rPr>
              <w:t>На выборах депутатов при числе избирателей в избирательном округе не более  5 тысяч</w:t>
            </w:r>
            <w:proofErr w:type="gramStart"/>
            <w:r w:rsidRPr="00D1180A">
              <w:rPr>
                <w:rFonts w:ascii="Times New Roman" w:hAnsi="Times New Roman"/>
                <w:b/>
                <w:sz w:val="24"/>
                <w:szCs w:val="24"/>
                <w:u w:val="single"/>
                <w:lang w:eastAsia="ru-RU"/>
              </w:rPr>
              <w:t xml:space="preserve"> </w:t>
            </w:r>
            <w:r>
              <w:rPr>
                <w:rFonts w:ascii="Times New Roman" w:hAnsi="Times New Roman"/>
                <w:sz w:val="24"/>
                <w:szCs w:val="24"/>
                <w:lang w:eastAsia="ru-RU"/>
              </w:rPr>
              <w:t>:</w:t>
            </w:r>
            <w:proofErr w:type="gramEnd"/>
          </w:p>
          <w:p w14:paraId="1577EF8B" w14:textId="77777777" w:rsidR="002B05A5" w:rsidRPr="00D1180A" w:rsidRDefault="002B05A5" w:rsidP="00C659E2">
            <w:pPr>
              <w:autoSpaceDE w:val="0"/>
              <w:autoSpaceDN w:val="0"/>
              <w:adjustRightInd w:val="0"/>
              <w:spacing w:after="0" w:line="240" w:lineRule="auto"/>
              <w:ind w:firstLine="540"/>
              <w:jc w:val="both"/>
              <w:rPr>
                <w:rFonts w:ascii="Times New Roman" w:hAnsi="Times New Roman"/>
                <w:sz w:val="24"/>
                <w:szCs w:val="24"/>
                <w:lang w:eastAsia="ru-RU"/>
              </w:rPr>
            </w:pPr>
            <w:r w:rsidRPr="00D1180A">
              <w:rPr>
                <w:rFonts w:ascii="Times New Roman" w:hAnsi="Times New Roman"/>
                <w:sz w:val="24"/>
                <w:szCs w:val="24"/>
                <w:lang w:eastAsia="ru-RU"/>
              </w:rPr>
              <w:t xml:space="preserve"> </w:t>
            </w:r>
            <w:r>
              <w:rPr>
                <w:rFonts w:ascii="Times New Roman" w:hAnsi="Times New Roman"/>
                <w:sz w:val="24"/>
                <w:szCs w:val="24"/>
                <w:lang w:eastAsia="ru-RU"/>
              </w:rPr>
              <w:t>Установление формы уведомления кандидатом ОИК о том, что финансирование кандидатом своей избирательной кампании не производится.</w:t>
            </w:r>
          </w:p>
          <w:p w14:paraId="352D6011" w14:textId="77777777" w:rsidR="002B05A5" w:rsidRPr="001F5898" w:rsidRDefault="002B05A5" w:rsidP="00C659E2">
            <w:pPr>
              <w:spacing w:after="0" w:line="240" w:lineRule="auto"/>
              <w:rPr>
                <w:rFonts w:ascii="Times New Roman" w:eastAsia="Times New Roman" w:hAnsi="Times New Roman"/>
                <w:b/>
                <w:color w:val="000000"/>
                <w:sz w:val="24"/>
                <w:szCs w:val="24"/>
                <w:u w:val="single"/>
                <w:lang w:eastAsia="ru-RU"/>
              </w:rPr>
            </w:pPr>
            <w:r w:rsidRPr="001F5898">
              <w:rPr>
                <w:rFonts w:ascii="Times New Roman" w:eastAsia="Times New Roman" w:hAnsi="Times New Roman"/>
                <w:color w:val="000000"/>
                <w:sz w:val="24"/>
                <w:szCs w:val="24"/>
                <w:lang w:eastAsia="ru-RU"/>
              </w:rPr>
              <w:t xml:space="preserve"> (ч. 1 ст. 69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8CB4B56" w14:textId="77777777" w:rsidR="002B05A5" w:rsidRPr="001F5898" w:rsidRDefault="002B05A5" w:rsidP="00C659E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Не позднее дня официального опубликования (публикации) решения о назначении выборов</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A15EFF2" w14:textId="77777777" w:rsidR="002B05A5" w:rsidRPr="001F5898" w:rsidRDefault="002B05A5" w:rsidP="00C659E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ИКМО</w:t>
            </w:r>
          </w:p>
        </w:tc>
      </w:tr>
      <w:tr w:rsidR="002B05A5" w:rsidRPr="00E4056D" w14:paraId="26139A63"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4EF813"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95</w:t>
            </w:r>
            <w:r w:rsidRPr="00E4056D">
              <w:rPr>
                <w:rFonts w:ascii="Times New Roman" w:eastAsia="Times New Roman" w:hAnsi="Times New Roman"/>
                <w:color w:val="000000"/>
                <w:sz w:val="24"/>
                <w:szCs w:val="24"/>
                <w:vertAlign w:val="superscript"/>
                <w:lang w:eastAsia="ru-RU"/>
              </w:rPr>
              <w:t>1</w:t>
            </w:r>
            <w:r w:rsidRPr="00E4056D">
              <w:rPr>
                <w:rFonts w:ascii="Times New Roman" w:eastAsia="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8FCF2A" w14:textId="77777777" w:rsidR="002B05A5" w:rsidRPr="001F5898" w:rsidRDefault="002B05A5" w:rsidP="00C659E2">
            <w:pPr>
              <w:spacing w:after="0" w:line="240" w:lineRule="auto"/>
              <w:rPr>
                <w:rFonts w:ascii="Times New Roman" w:eastAsia="Times New Roman" w:hAnsi="Times New Roman"/>
                <w:b/>
                <w:color w:val="000000"/>
                <w:sz w:val="24"/>
                <w:szCs w:val="24"/>
                <w:u w:val="single"/>
                <w:lang w:eastAsia="ru-RU"/>
              </w:rPr>
            </w:pPr>
            <w:r w:rsidRPr="001F5898">
              <w:rPr>
                <w:rFonts w:ascii="Times New Roman" w:eastAsia="Times New Roman" w:hAnsi="Times New Roman"/>
                <w:b/>
                <w:color w:val="000000"/>
                <w:sz w:val="24"/>
                <w:szCs w:val="24"/>
                <w:u w:val="single"/>
                <w:lang w:eastAsia="ru-RU"/>
              </w:rPr>
              <w:t>На выборах депутатов сельского поселения:</w:t>
            </w:r>
          </w:p>
          <w:p w14:paraId="180B4511" w14:textId="77777777" w:rsidR="002B05A5" w:rsidRPr="001F5898" w:rsidRDefault="002B05A5" w:rsidP="00C659E2">
            <w:pPr>
              <w:spacing w:after="0" w:line="240" w:lineRule="auto"/>
              <w:rPr>
                <w:rFonts w:ascii="Times New Roman" w:eastAsia="Times New Roman" w:hAnsi="Times New Roman"/>
                <w:color w:val="000000"/>
                <w:sz w:val="24"/>
                <w:szCs w:val="24"/>
                <w:lang w:eastAsia="ru-RU"/>
              </w:rPr>
            </w:pPr>
            <w:r w:rsidRPr="001F5898">
              <w:rPr>
                <w:rFonts w:ascii="Times New Roman" w:eastAsia="Times New Roman" w:hAnsi="Times New Roman"/>
                <w:color w:val="000000"/>
                <w:sz w:val="24"/>
                <w:szCs w:val="24"/>
                <w:lang w:eastAsia="ru-RU"/>
              </w:rPr>
              <w:t xml:space="preserve">установление формы уведомления кандидатом ОИК о создании избирательного фонда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w:t>
            </w:r>
          </w:p>
          <w:p w14:paraId="0365699B" w14:textId="77777777" w:rsidR="002B05A5" w:rsidRPr="001F5898" w:rsidRDefault="002B05A5" w:rsidP="00C659E2">
            <w:pPr>
              <w:spacing w:after="0" w:line="240" w:lineRule="auto"/>
              <w:rPr>
                <w:rFonts w:ascii="Times New Roman" w:eastAsia="Times New Roman" w:hAnsi="Times New Roman"/>
                <w:color w:val="000000"/>
                <w:sz w:val="24"/>
                <w:szCs w:val="24"/>
                <w:lang w:eastAsia="ru-RU"/>
              </w:rPr>
            </w:pPr>
            <w:r w:rsidRPr="001F5898">
              <w:rPr>
                <w:rFonts w:ascii="Times New Roman" w:eastAsia="Times New Roman" w:hAnsi="Times New Roman"/>
                <w:color w:val="000000"/>
                <w:sz w:val="24"/>
                <w:szCs w:val="24"/>
                <w:lang w:eastAsia="ru-RU"/>
              </w:rPr>
              <w:t>(ч. 17 ст. 69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911D46" w14:textId="77777777" w:rsidR="002B05A5" w:rsidRPr="001F5898" w:rsidRDefault="002B05A5" w:rsidP="00C659E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Не позднее дня официального опубликования (публикации) решения о назначении выборов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1CE896" w14:textId="77777777" w:rsidR="002B05A5" w:rsidRPr="001F5898" w:rsidRDefault="002B05A5" w:rsidP="00C659E2">
            <w:pPr>
              <w:spacing w:after="0" w:line="240" w:lineRule="auto"/>
              <w:rPr>
                <w:rFonts w:ascii="Times New Roman" w:eastAsia="Times New Roman" w:hAnsi="Times New Roman"/>
                <w:color w:val="000000"/>
                <w:sz w:val="24"/>
                <w:szCs w:val="24"/>
                <w:lang w:eastAsia="ru-RU"/>
              </w:rPr>
            </w:pPr>
            <w:r w:rsidRPr="001F5898">
              <w:rPr>
                <w:rFonts w:ascii="Times New Roman" w:eastAsia="Times New Roman" w:hAnsi="Times New Roman"/>
                <w:color w:val="000000"/>
                <w:sz w:val="24"/>
                <w:szCs w:val="24"/>
                <w:lang w:eastAsia="ru-RU"/>
              </w:rPr>
              <w:t>ИКМО</w:t>
            </w:r>
          </w:p>
        </w:tc>
      </w:tr>
      <w:tr w:rsidR="002B05A5" w:rsidRPr="00E4056D" w14:paraId="46CFD888"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167DE9"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96.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E94B74"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Периодическое представление информации о поступлении и расходовании средств, находящихся на избирательном счете кандидата в </w:t>
            </w:r>
            <w:r>
              <w:rPr>
                <w:rFonts w:ascii="Times New Roman" w:eastAsia="Times New Roman" w:hAnsi="Times New Roman"/>
                <w:color w:val="000000"/>
                <w:sz w:val="24"/>
                <w:szCs w:val="24"/>
                <w:lang w:eastAsia="ru-RU"/>
              </w:rPr>
              <w:t>О</w:t>
            </w:r>
            <w:r w:rsidRPr="00E4056D">
              <w:rPr>
                <w:rFonts w:ascii="Times New Roman" w:eastAsia="Times New Roman" w:hAnsi="Times New Roman"/>
                <w:color w:val="000000"/>
                <w:sz w:val="24"/>
                <w:szCs w:val="24"/>
                <w:lang w:eastAsia="ru-RU"/>
              </w:rPr>
              <w:t>ИК</w:t>
            </w:r>
          </w:p>
          <w:p w14:paraId="67008BFC"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10 ст. 70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074380"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по требованию </w:t>
            </w:r>
            <w:r>
              <w:rPr>
                <w:rFonts w:ascii="Times New Roman" w:eastAsia="Times New Roman" w:hAnsi="Times New Roman"/>
                <w:color w:val="000000"/>
                <w:sz w:val="24"/>
                <w:szCs w:val="24"/>
                <w:lang w:eastAsia="ru-RU"/>
              </w:rPr>
              <w:t>О</w:t>
            </w:r>
            <w:r w:rsidRPr="00E4056D">
              <w:rPr>
                <w:rFonts w:ascii="Times New Roman" w:eastAsia="Times New Roman" w:hAnsi="Times New Roman"/>
                <w:color w:val="000000"/>
                <w:sz w:val="24"/>
                <w:szCs w:val="24"/>
                <w:lang w:eastAsia="ru-RU"/>
              </w:rPr>
              <w:t>ИК, кандидата в трехдневный срок, а за три дня до дня голосования – немедленно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B55022"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филиал ПАО «Сбербанк России»</w:t>
            </w:r>
          </w:p>
        </w:tc>
      </w:tr>
      <w:tr w:rsidR="002B05A5" w:rsidRPr="00E4056D" w14:paraId="565A9769"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B2AB61"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97.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65829B"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Направление в средства массовой информации для опубликования сведений о </w:t>
            </w:r>
            <w:r w:rsidRPr="00E4056D">
              <w:rPr>
                <w:rFonts w:ascii="Times New Roman" w:eastAsia="Times New Roman" w:hAnsi="Times New Roman"/>
                <w:color w:val="000000"/>
                <w:sz w:val="24"/>
                <w:szCs w:val="24"/>
                <w:lang w:eastAsia="ru-RU"/>
              </w:rPr>
              <w:lastRenderedPageBreak/>
              <w:t>поступлении и расходовании средств избирательных фондов кандидатов в объеме, установленном в приложении 4 Избирательного</w:t>
            </w:r>
            <w:r w:rsidRPr="00E4056D">
              <w:rPr>
                <w:rFonts w:ascii="Times New Roman" w:eastAsia="Times New Roman" w:hAnsi="Times New Roman"/>
                <w:color w:val="000000"/>
                <w:sz w:val="24"/>
                <w:szCs w:val="24"/>
                <w:lang w:eastAsia="ru-RU"/>
              </w:rPr>
              <w:br/>
              <w:t>Кодекса Приморского края (ч. 11 ст. 70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502A09"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lastRenderedPageBreak/>
              <w:t>до 28 августа 2020 года и до</w:t>
            </w:r>
            <w:r w:rsidRPr="00E4056D">
              <w:rPr>
                <w:rFonts w:ascii="Times New Roman" w:eastAsia="Times New Roman" w:hAnsi="Times New Roman"/>
                <w:b/>
                <w:color w:val="000000"/>
                <w:sz w:val="24"/>
                <w:szCs w:val="24"/>
                <w:lang w:eastAsia="ru-RU"/>
              </w:rPr>
              <w:br/>
            </w:r>
            <w:r w:rsidRPr="00E4056D">
              <w:rPr>
                <w:rFonts w:ascii="Times New Roman" w:eastAsia="Times New Roman" w:hAnsi="Times New Roman"/>
                <w:color w:val="000000"/>
                <w:sz w:val="24"/>
                <w:szCs w:val="24"/>
                <w:lang w:eastAsia="ru-RU"/>
              </w:rPr>
              <w:t xml:space="preserve">7 сентября 2020 года (за </w:t>
            </w:r>
            <w:r w:rsidRPr="00E4056D">
              <w:rPr>
                <w:rFonts w:ascii="Times New Roman" w:eastAsia="Times New Roman" w:hAnsi="Times New Roman"/>
                <w:color w:val="000000"/>
                <w:sz w:val="24"/>
                <w:szCs w:val="24"/>
                <w:lang w:eastAsia="ru-RU"/>
              </w:rPr>
              <w:lastRenderedPageBreak/>
              <w:t>15 дней и за пять дней до дня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6957D0"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О</w:t>
            </w:r>
            <w:r w:rsidRPr="00E4056D">
              <w:rPr>
                <w:rFonts w:ascii="Times New Roman" w:eastAsia="Times New Roman" w:hAnsi="Times New Roman"/>
                <w:color w:val="000000"/>
                <w:sz w:val="24"/>
                <w:szCs w:val="24"/>
                <w:lang w:eastAsia="ru-RU"/>
              </w:rPr>
              <w:t>ИК</w:t>
            </w:r>
          </w:p>
        </w:tc>
      </w:tr>
      <w:tr w:rsidR="002B05A5" w:rsidRPr="00E4056D" w14:paraId="78159FF8"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6F709B"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lastRenderedPageBreak/>
              <w:t>98.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3FE5DE"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Опубликование информации о поступлении и расходовании средств избирательных фондов кандидатов</w:t>
            </w:r>
          </w:p>
          <w:p w14:paraId="50623D5B"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(ч. 11 ст. 70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D89F61"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в течение трех дней со дня получения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67257B"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редакции муниципальных</w:t>
            </w:r>
            <w:r w:rsidRPr="00E4056D">
              <w:rPr>
                <w:rFonts w:ascii="Times New Roman" w:eastAsia="Times New Roman" w:hAnsi="Times New Roman"/>
                <w:strike/>
                <w:color w:val="000000"/>
                <w:sz w:val="24"/>
                <w:szCs w:val="24"/>
                <w:lang w:eastAsia="ru-RU"/>
              </w:rPr>
              <w:t xml:space="preserve"> </w:t>
            </w:r>
            <w:r w:rsidRPr="00E4056D">
              <w:rPr>
                <w:rFonts w:ascii="Times New Roman" w:eastAsia="Times New Roman" w:hAnsi="Times New Roman"/>
                <w:color w:val="000000"/>
                <w:sz w:val="24"/>
                <w:szCs w:val="24"/>
                <w:lang w:eastAsia="ru-RU"/>
              </w:rPr>
              <w:t xml:space="preserve">периодических печатных изданий </w:t>
            </w:r>
          </w:p>
        </w:tc>
      </w:tr>
      <w:tr w:rsidR="002B05A5" w:rsidRPr="00E4056D" w14:paraId="741E82E4"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A6E773"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99.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0A1871"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Осуществление проверки достоверности сведений, указанных гражданами и юридическими лицами – жертвователями в избирательные фонды кандидатов</w:t>
            </w:r>
          </w:p>
          <w:p w14:paraId="74589604"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w:t>
            </w:r>
          </w:p>
          <w:p w14:paraId="05801809"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16 ст. 70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26B90F"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в пятидневный срок со дня поступления представления </w:t>
            </w:r>
            <w:r>
              <w:rPr>
                <w:rFonts w:ascii="Times New Roman" w:eastAsia="Times New Roman" w:hAnsi="Times New Roman"/>
                <w:color w:val="000000"/>
                <w:sz w:val="24"/>
                <w:szCs w:val="24"/>
                <w:lang w:eastAsia="ru-RU"/>
              </w:rPr>
              <w:t>О</w:t>
            </w:r>
            <w:r w:rsidRPr="00E4056D">
              <w:rPr>
                <w:rFonts w:ascii="Times New Roman" w:eastAsia="Times New Roman" w:hAnsi="Times New Roman"/>
                <w:color w:val="000000"/>
                <w:sz w:val="24"/>
                <w:szCs w:val="24"/>
                <w:lang w:eastAsia="ru-RU"/>
              </w:rPr>
              <w:t>ИК</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96393C" w14:textId="77777777" w:rsidR="002B05A5" w:rsidRPr="00E4056D" w:rsidRDefault="002B05A5" w:rsidP="00C659E2">
            <w:pPr>
              <w:rPr>
                <w:rFonts w:ascii="Times New Roman" w:hAnsi="Times New Roman"/>
                <w:sz w:val="24"/>
                <w:szCs w:val="24"/>
              </w:rPr>
            </w:pPr>
            <w:r w:rsidRPr="00E4056D">
              <w:rPr>
                <w:rFonts w:ascii="Times New Roman" w:hAnsi="Times New Roman"/>
                <w:sz w:val="24"/>
                <w:szCs w:val="24"/>
              </w:rPr>
              <w:t>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w:t>
            </w:r>
          </w:p>
        </w:tc>
      </w:tr>
      <w:tr w:rsidR="002B05A5" w:rsidRPr="00E4056D" w14:paraId="4938A015"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906BB3"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808A12"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Перечисление неизрасходованных денежных средств, находящихся на специальном счете избирательного фонда кандидата, гражданам и юридическим лицам, осуществившим пожертвования пропорционально вложенным средствам</w:t>
            </w:r>
          </w:p>
          <w:p w14:paraId="5A3D986C"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14 ст. 70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0D56CE"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после дня голосования и до представления итогового финансового отчета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C7E213"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кандидат, открывший специальный избирательный счет</w:t>
            </w:r>
          </w:p>
        </w:tc>
      </w:tr>
      <w:tr w:rsidR="002B05A5" w:rsidRPr="00E4056D" w14:paraId="1448BAEB"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6233C7"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101.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692438"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Закрытие специального избирательного счета</w:t>
            </w:r>
          </w:p>
          <w:p w14:paraId="229F6AC3"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14 ст. 70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CF7C67"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до дня предоставления итогового финансового отчета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E452C9"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кандидат, открывший специальный избирательный счет</w:t>
            </w:r>
          </w:p>
        </w:tc>
      </w:tr>
      <w:tr w:rsidR="002B05A5" w:rsidRPr="00E4056D" w14:paraId="37821324"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37914D"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lastRenderedPageBreak/>
              <w:t>102.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CE1F32"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Представление в </w:t>
            </w:r>
            <w:r>
              <w:rPr>
                <w:rFonts w:ascii="Times New Roman" w:eastAsia="Times New Roman" w:hAnsi="Times New Roman"/>
                <w:color w:val="000000"/>
                <w:sz w:val="24"/>
                <w:szCs w:val="24"/>
                <w:lang w:eastAsia="ru-RU"/>
              </w:rPr>
              <w:t>ИКМО</w:t>
            </w:r>
            <w:r w:rsidRPr="00E4056D">
              <w:rPr>
                <w:rFonts w:ascii="Times New Roman" w:eastAsia="Times New Roman" w:hAnsi="Times New Roman"/>
                <w:color w:val="000000"/>
                <w:sz w:val="24"/>
                <w:szCs w:val="24"/>
                <w:lang w:eastAsia="ru-RU"/>
              </w:rPr>
              <w:t xml:space="preserve"> итогового финансового отчета о размерах и источниках создания своих избирательных фондов, а также обо всех произведенных затратах</w:t>
            </w:r>
          </w:p>
          <w:p w14:paraId="218FB468"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12 ст. 70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08BB59"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позднее чем через 30 дней со дня официального опубликования результатов выборов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07F655"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кандидат</w:t>
            </w:r>
          </w:p>
        </w:tc>
      </w:tr>
      <w:tr w:rsidR="002B05A5" w:rsidRPr="00E4056D" w14:paraId="01670C40"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251403"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103.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7D78F3"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Передача копий финансовых отчетов кандидатов в редакции средств массовой информации для опубликования</w:t>
            </w:r>
          </w:p>
          <w:p w14:paraId="0195F585"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13 ст. 70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F8B0E0"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позднее чем через пять дней со дня их получения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A67F1C"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E4056D">
              <w:rPr>
                <w:rFonts w:ascii="Times New Roman" w:eastAsia="Times New Roman" w:hAnsi="Times New Roman"/>
                <w:color w:val="000000"/>
                <w:sz w:val="24"/>
                <w:szCs w:val="24"/>
                <w:lang w:eastAsia="ru-RU"/>
              </w:rPr>
              <w:t>ИК</w:t>
            </w:r>
          </w:p>
        </w:tc>
      </w:tr>
      <w:tr w:rsidR="002B05A5" w:rsidRPr="00E4056D" w14:paraId="1FA8C1B2"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4D93C4"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104.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2ABFF6"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Перечисление оставшихся на специальном избирательном счете неизрасходованных денежных средств в доход местного бюджета</w:t>
            </w:r>
          </w:p>
          <w:p w14:paraId="63132C0A"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14 ст. 70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8D5625"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sz w:val="24"/>
                <w:szCs w:val="24"/>
                <w:lang w:eastAsia="ru-RU"/>
              </w:rPr>
              <w:t>после 16 ноября 2020 года</w:t>
            </w:r>
          </w:p>
          <w:p w14:paraId="562EB377"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(по истечении 60 дней со дня голосования)</w:t>
            </w:r>
          </w:p>
          <w:p w14:paraId="58A7B6F8" w14:textId="77777777" w:rsidR="002B05A5" w:rsidRPr="00E4056D" w:rsidRDefault="002B05A5" w:rsidP="00C659E2">
            <w:pPr>
              <w:rPr>
                <w:rFonts w:ascii="Times New Roman" w:eastAsia="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2320A9"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кредитная организация, в которой открыт специальный избирательный счет</w:t>
            </w:r>
          </w:p>
        </w:tc>
      </w:tr>
      <w:tr w:rsidR="002B05A5" w:rsidRPr="00E4056D" w14:paraId="1CB0812C"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1B9C63"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105.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4B49D2"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Представление финансовых отчетов о расходовании средств, выделенных на подготовку и проведение выборов в </w:t>
            </w:r>
            <w:r>
              <w:rPr>
                <w:rFonts w:ascii="Times New Roman" w:eastAsia="Times New Roman" w:hAnsi="Times New Roman"/>
                <w:color w:val="000000"/>
                <w:sz w:val="24"/>
                <w:szCs w:val="24"/>
                <w:lang w:eastAsia="ru-RU"/>
              </w:rPr>
              <w:t>ИКМО</w:t>
            </w:r>
          </w:p>
          <w:p w14:paraId="515BDE8C"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6 ст. 67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7571DB"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позднее 23 сентября 2020 года</w:t>
            </w:r>
          </w:p>
          <w:p w14:paraId="509DC5F5"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позднее, чем через 10 дней со дня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C03B51"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УИК</w:t>
            </w:r>
          </w:p>
        </w:tc>
      </w:tr>
      <w:tr w:rsidR="002B05A5" w:rsidRPr="00E4056D" w14:paraId="63F645FA"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583A4B"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106.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C129C2"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Представление в представительный орган местного самоуправления</w:t>
            </w:r>
          </w:p>
          <w:p w14:paraId="3E6BE180"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отчета о расходовании бюджетных средств, выделенных из местного бюджета на подготовку и проведение выборов </w:t>
            </w:r>
            <w:r>
              <w:rPr>
                <w:rFonts w:ascii="Times New Roman" w:eastAsia="Times New Roman" w:hAnsi="Times New Roman"/>
                <w:color w:val="000000"/>
                <w:sz w:val="24"/>
                <w:szCs w:val="24"/>
                <w:lang w:eastAsia="ru-RU"/>
              </w:rPr>
              <w:t>депутатов</w:t>
            </w:r>
            <w:r w:rsidRPr="00E4056D">
              <w:rPr>
                <w:rFonts w:ascii="Times New Roman" w:eastAsia="Times New Roman" w:hAnsi="Times New Roman"/>
                <w:color w:val="000000"/>
                <w:sz w:val="24"/>
                <w:szCs w:val="24"/>
                <w:lang w:eastAsia="ru-RU"/>
              </w:rPr>
              <w:br/>
              <w:t>(ч. 9 ст. 68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B6C62A"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позднее чем через три месяца после официального опубликования общих результатов выборов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DD0ADB"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ИКМО</w:t>
            </w:r>
          </w:p>
        </w:tc>
      </w:tr>
      <w:tr w:rsidR="002B05A5" w:rsidRPr="00E4056D" w14:paraId="413AACC9" w14:textId="77777777" w:rsidTr="00C659E2">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14:paraId="79E78087" w14:textId="77777777" w:rsidR="002B05A5" w:rsidRPr="00E4056D" w:rsidRDefault="002B05A5" w:rsidP="00C659E2">
            <w:pPr>
              <w:spacing w:after="0" w:line="240" w:lineRule="auto"/>
              <w:jc w:val="center"/>
              <w:rPr>
                <w:rFonts w:ascii="Times New Roman" w:eastAsia="Times New Roman" w:hAnsi="Times New Roman"/>
                <w:color w:val="000000"/>
                <w:sz w:val="24"/>
                <w:szCs w:val="24"/>
                <w:lang w:eastAsia="ru-RU"/>
              </w:rPr>
            </w:pPr>
            <w:r w:rsidRPr="00E4056D">
              <w:rPr>
                <w:rFonts w:ascii="Times New Roman" w:eastAsia="Times New Roman" w:hAnsi="Times New Roman"/>
                <w:b/>
                <w:bCs/>
                <w:color w:val="000000"/>
                <w:sz w:val="24"/>
                <w:szCs w:val="24"/>
                <w:lang w:eastAsia="ru-RU"/>
              </w:rPr>
              <w:t>ГОЛОСОВАНИЕ И ОПРЕДЕЛЕНИЕ РЕЗУЛЬТАТОВ ВЫБОРОВ</w:t>
            </w:r>
          </w:p>
        </w:tc>
      </w:tr>
      <w:tr w:rsidR="002B05A5" w:rsidRPr="00E4056D" w14:paraId="430625FC"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036AAC"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107.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1FFF2F"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Утверждение формы и текста избирательного бюллетеня, порядка изготовления бюллетеней, их числа, требований, предъявляемых к изготовлению бюллетеней, порядка осуществления контроля за их изготовлением</w:t>
            </w:r>
            <w:r w:rsidRPr="00E4056D">
              <w:rPr>
                <w:rFonts w:ascii="Times New Roman" w:eastAsia="Times New Roman" w:hAnsi="Times New Roman"/>
                <w:color w:val="000000"/>
                <w:sz w:val="24"/>
                <w:szCs w:val="24"/>
                <w:lang w:eastAsia="ru-RU"/>
              </w:rPr>
              <w:br/>
              <w:t>(ч. 4 ст. 74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8D787B"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позднее 19 августа 2020 года</w:t>
            </w:r>
          </w:p>
          <w:p w14:paraId="7953DF52"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позднее, чем за 24 дня до дня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AB486C"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ИКМО</w:t>
            </w:r>
          </w:p>
        </w:tc>
      </w:tr>
      <w:tr w:rsidR="002B05A5" w:rsidRPr="00E4056D" w14:paraId="3A2D2C64"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tcPr>
          <w:p w14:paraId="5DEC0AB7"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363E3F9"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Утверждение текста избирательного бюллетеня </w:t>
            </w:r>
            <w:r w:rsidRPr="00E4056D">
              <w:rPr>
                <w:rFonts w:ascii="Times New Roman" w:eastAsia="Times New Roman" w:hAnsi="Times New Roman"/>
                <w:color w:val="000000"/>
                <w:sz w:val="24"/>
                <w:szCs w:val="24"/>
                <w:lang w:eastAsia="ru-RU"/>
              </w:rPr>
              <w:br/>
              <w:t>(ч. 4 ст. 74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A2DAAF6"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позднее 19 августа 2020 года</w:t>
            </w:r>
          </w:p>
          <w:p w14:paraId="75048198"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позднее, чем за 24 дня до дня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8ECA971"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ОИК</w:t>
            </w:r>
          </w:p>
        </w:tc>
      </w:tr>
      <w:tr w:rsidR="002B05A5" w:rsidRPr="00E4056D" w14:paraId="69C8D616"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0CD815"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108.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CAA313"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Изготовление избирательных бюллетеней:</w:t>
            </w:r>
            <w:r w:rsidRPr="00E4056D">
              <w:rPr>
                <w:rFonts w:ascii="Times New Roman" w:eastAsia="Times New Roman" w:hAnsi="Times New Roman"/>
                <w:color w:val="000000"/>
                <w:sz w:val="24"/>
                <w:szCs w:val="24"/>
                <w:lang w:eastAsia="ru-RU"/>
              </w:rPr>
              <w:br/>
              <w:t>- для обеспечения досрочного голосования</w:t>
            </w:r>
          </w:p>
          <w:p w14:paraId="05DEFD14"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для обеспечения</w:t>
            </w:r>
            <w:r w:rsidRPr="00E4056D">
              <w:rPr>
                <w:rFonts w:ascii="Times New Roman" w:eastAsia="Times New Roman" w:hAnsi="Times New Roman"/>
                <w:color w:val="000000"/>
                <w:sz w:val="24"/>
                <w:szCs w:val="24"/>
                <w:lang w:eastAsia="ru-RU"/>
              </w:rPr>
              <w:br/>
              <w:t>голосования в день голосования</w:t>
            </w:r>
          </w:p>
          <w:p w14:paraId="569F8E67"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5 ст. 74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26F0B7"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позднее 23 августа 2020 года</w:t>
            </w:r>
            <w:r w:rsidRPr="00E4056D">
              <w:rPr>
                <w:rFonts w:ascii="Times New Roman" w:eastAsia="Times New Roman" w:hAnsi="Times New Roman"/>
                <w:color w:val="000000"/>
                <w:sz w:val="24"/>
                <w:szCs w:val="24"/>
                <w:lang w:eastAsia="ru-RU"/>
              </w:rPr>
              <w:br/>
              <w:t>(не позднее чем за 20 дней до дня голосования)</w:t>
            </w:r>
          </w:p>
          <w:p w14:paraId="6AED7A83"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p>
          <w:p w14:paraId="3381F238"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не позднее 28 августа 2019 года </w:t>
            </w:r>
          </w:p>
          <w:p w14:paraId="1B362749"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позднее, чем за 10 дней до дня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8DE64D"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ИКМО</w:t>
            </w:r>
          </w:p>
        </w:tc>
      </w:tr>
      <w:tr w:rsidR="002B05A5" w:rsidRPr="00E4056D" w14:paraId="658BDF2F"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C9FA15"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109.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8BEDA4"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Принятие решения о месте и времени передачи избирательных бюллетеней членам </w:t>
            </w:r>
            <w:r>
              <w:rPr>
                <w:rFonts w:ascii="Times New Roman" w:eastAsia="Times New Roman" w:hAnsi="Times New Roman"/>
                <w:color w:val="000000"/>
                <w:sz w:val="24"/>
                <w:szCs w:val="24"/>
                <w:lang w:eastAsia="ru-RU"/>
              </w:rPr>
              <w:t>ИКМО</w:t>
            </w:r>
            <w:r w:rsidRPr="00E4056D">
              <w:rPr>
                <w:rFonts w:ascii="Times New Roman" w:eastAsia="Times New Roman" w:hAnsi="Times New Roman"/>
                <w:color w:val="000000"/>
                <w:sz w:val="24"/>
                <w:szCs w:val="24"/>
                <w:lang w:eastAsia="ru-RU"/>
              </w:rPr>
              <w:t>, уничтожения лишних избирательных бюллетеней (при их выявлении)</w:t>
            </w:r>
            <w:r w:rsidRPr="00E4056D">
              <w:rPr>
                <w:rFonts w:ascii="Times New Roman" w:eastAsia="Times New Roman" w:hAnsi="Times New Roman"/>
                <w:color w:val="000000"/>
                <w:sz w:val="24"/>
                <w:szCs w:val="24"/>
                <w:lang w:eastAsia="ru-RU"/>
              </w:rPr>
              <w:br/>
              <w:t>(ч. 12 ст. 71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2889A4"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позднее чем за два дня до получения избирательных бюллетеней от соответствующей полиграфической организации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3522FB"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ИКМО</w:t>
            </w:r>
          </w:p>
        </w:tc>
      </w:tr>
      <w:tr w:rsidR="002B05A5" w:rsidRPr="00E4056D" w14:paraId="377BD75E"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FDEC69"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110.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6345EC"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Оповещение лиц, определенных законом о месте и времени передачи избирательных бюллетеней</w:t>
            </w:r>
          </w:p>
          <w:p w14:paraId="0C7E370B"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(ч. 12, 16 ст. 71 Избирательного</w:t>
            </w:r>
            <w:r w:rsidRPr="00E4056D">
              <w:rPr>
                <w:rFonts w:ascii="Times New Roman" w:eastAsia="Times New Roman" w:hAnsi="Times New Roman"/>
                <w:color w:val="000000"/>
                <w:sz w:val="24"/>
                <w:szCs w:val="24"/>
                <w:lang w:eastAsia="ru-RU"/>
              </w:rPr>
              <w:br/>
              <w:t>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125F56"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не позднее чем за два дня до получения избирательных бюллетеней от соответствующей полиграфической организации;</w:t>
            </w:r>
          </w:p>
          <w:p w14:paraId="18E044E1"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не позднее чем за два дня до передачи бюллетеней в УИК</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BF2F05"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ИКМО</w:t>
            </w:r>
          </w:p>
        </w:tc>
      </w:tr>
      <w:tr w:rsidR="002B05A5" w:rsidRPr="00E4056D" w14:paraId="7B173F56"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01F110"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111.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89CA54"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Утверждение формы актов передачи избирательных бюллетеней</w:t>
            </w:r>
          </w:p>
          <w:p w14:paraId="7F23D858"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(ст. 28 Избирательного кодекса</w:t>
            </w:r>
            <w:r w:rsidRPr="00E4056D">
              <w:rPr>
                <w:rFonts w:ascii="Times New Roman" w:eastAsia="Times New Roman" w:hAnsi="Times New Roman"/>
                <w:color w:val="000000"/>
                <w:sz w:val="24"/>
                <w:szCs w:val="24"/>
                <w:lang w:eastAsia="ru-RU"/>
              </w:rPr>
              <w:br/>
              <w:t>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2FB463"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позднее 19 августа 2020 года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27FCBA"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ИКМО</w:t>
            </w:r>
          </w:p>
        </w:tc>
      </w:tr>
      <w:tr w:rsidR="002B05A5" w:rsidRPr="00E4056D" w14:paraId="5A2F77FE"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E5C94B"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112.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681040"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Принятие решения о распределении избирательных бюллетеней и сроке их передачи </w:t>
            </w:r>
            <w:r>
              <w:rPr>
                <w:rFonts w:ascii="Times New Roman" w:eastAsia="Times New Roman" w:hAnsi="Times New Roman"/>
                <w:color w:val="000000"/>
                <w:sz w:val="24"/>
                <w:szCs w:val="24"/>
                <w:lang w:eastAsia="ru-RU"/>
              </w:rPr>
              <w:t>непосредственно нижестоящим избирательным комиссиям</w:t>
            </w:r>
            <w:r w:rsidRPr="00E4056D">
              <w:rPr>
                <w:rFonts w:ascii="Times New Roman" w:eastAsia="Times New Roman" w:hAnsi="Times New Roman"/>
                <w:color w:val="000000"/>
                <w:sz w:val="24"/>
                <w:szCs w:val="24"/>
                <w:lang w:eastAsia="ru-RU"/>
              </w:rPr>
              <w:br/>
            </w:r>
            <w:r w:rsidRPr="00E4056D">
              <w:rPr>
                <w:rFonts w:ascii="Times New Roman" w:eastAsia="Times New Roman" w:hAnsi="Times New Roman"/>
                <w:color w:val="000000"/>
                <w:sz w:val="24"/>
                <w:szCs w:val="24"/>
                <w:lang w:eastAsia="ru-RU"/>
              </w:rPr>
              <w:br/>
              <w:t>(ч. 13 ст. 74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441E1A"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позднее 19 августа 2020 года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437D6D"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ИКМО</w:t>
            </w:r>
          </w:p>
        </w:tc>
      </w:tr>
      <w:tr w:rsidR="002B05A5" w:rsidRPr="00E4056D" w14:paraId="4B8A938D"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1B4159"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lastRenderedPageBreak/>
              <w:t>113.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A6EE71"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Передача избирательных бюллетеней в УИК:</w:t>
            </w:r>
            <w:r w:rsidRPr="00E4056D">
              <w:rPr>
                <w:rFonts w:ascii="Times New Roman" w:eastAsia="Times New Roman" w:hAnsi="Times New Roman"/>
                <w:color w:val="000000"/>
                <w:sz w:val="24"/>
                <w:szCs w:val="24"/>
                <w:lang w:eastAsia="ru-RU"/>
              </w:rPr>
              <w:br/>
              <w:t>для досрочного голосования в помещении для голосования</w:t>
            </w:r>
          </w:p>
          <w:p w14:paraId="4916293C"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w:t>
            </w:r>
          </w:p>
          <w:p w14:paraId="7238C7DF"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для голосования в день голосования</w:t>
            </w:r>
          </w:p>
          <w:p w14:paraId="0758B77E"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14 ст. 74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840B73"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w:t>
            </w:r>
          </w:p>
          <w:p w14:paraId="71B84132"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p>
          <w:p w14:paraId="44AA1645"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позднее 7 сентября 2020 года</w:t>
            </w:r>
          </w:p>
          <w:p w14:paraId="4C253FB0"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w:t>
            </w:r>
          </w:p>
          <w:p w14:paraId="4C092EFC"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не позднее 11 сентября 2020 года</w:t>
            </w:r>
            <w:r w:rsidRPr="00E4056D">
              <w:rPr>
                <w:rFonts w:ascii="Times New Roman" w:eastAsia="Times New Roman" w:hAnsi="Times New Roman"/>
                <w:color w:val="000000"/>
                <w:sz w:val="24"/>
                <w:szCs w:val="24"/>
                <w:lang w:eastAsia="ru-RU"/>
              </w:rPr>
              <w:br/>
              <w:t>(не позднее, чем за один день до дня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5C508B"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E4056D">
              <w:rPr>
                <w:rFonts w:ascii="Times New Roman" w:eastAsia="Times New Roman" w:hAnsi="Times New Roman"/>
                <w:color w:val="000000"/>
                <w:sz w:val="24"/>
                <w:szCs w:val="24"/>
                <w:lang w:eastAsia="ru-RU"/>
              </w:rPr>
              <w:t>ИК</w:t>
            </w:r>
          </w:p>
        </w:tc>
      </w:tr>
      <w:tr w:rsidR="002B05A5" w:rsidRPr="00E4056D" w14:paraId="68F2170B"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4B64C3"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114.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654CD4"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Определение графика работы избирательных комиссий для проведения досрочного голосования не менее четырех часов в день в рабочие дни в вечернее время (после 16-00 часов по местному времени) и в выходные дни</w:t>
            </w:r>
            <w:r w:rsidRPr="00E4056D">
              <w:rPr>
                <w:rFonts w:ascii="Times New Roman" w:eastAsia="Times New Roman" w:hAnsi="Times New Roman"/>
                <w:color w:val="000000"/>
                <w:sz w:val="24"/>
                <w:szCs w:val="24"/>
                <w:lang w:eastAsia="ru-RU"/>
              </w:rPr>
              <w:br/>
              <w:t>(ч. 3 ст. 76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413F80"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позднее 23 августа 2020 года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2DED36"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ИКМО</w:t>
            </w:r>
          </w:p>
        </w:tc>
      </w:tr>
      <w:tr w:rsidR="002B05A5" w:rsidRPr="00E4056D" w14:paraId="045C37A0"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6AE673"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115.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17A15E"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Информирование избирателей, о ходе подготовки и проведения выборов, о сроках и порядке совершения избирательных действий, о кандидатах</w:t>
            </w:r>
          </w:p>
          <w:p w14:paraId="3F9679F3"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3 ст. 56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D14136"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весь период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BF779B"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ИКМО, ОИК</w:t>
            </w:r>
          </w:p>
        </w:tc>
      </w:tr>
      <w:tr w:rsidR="002B05A5" w:rsidRPr="00E4056D" w14:paraId="61097103"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CE9F15"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116.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B9DE0A"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Оповещение избирателей о времени и месте голосования</w:t>
            </w:r>
          </w:p>
          <w:p w14:paraId="028817AE"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w:t>
            </w:r>
          </w:p>
          <w:p w14:paraId="3A010D02"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(ч. 2 ст. 75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5CD24E"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позднее 2 сентября 2020 года</w:t>
            </w:r>
          </w:p>
          <w:p w14:paraId="64FCDD3D"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позднее, чем за 10 дней до дня голосования)</w:t>
            </w:r>
          </w:p>
          <w:p w14:paraId="53C0645F"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(при проведении досрочного голосования – не позднее, чем за 5 дней до дня начала досрочного голосования</w:t>
            </w:r>
            <w:r w:rsidRPr="00E4056D">
              <w:rPr>
                <w:rFonts w:ascii="Times New Roman" w:eastAsia="Times New Roman" w:hAnsi="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D769FB"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ИКМО</w:t>
            </w:r>
            <w:r w:rsidRPr="00E4056D">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ОИК, </w:t>
            </w:r>
            <w:r w:rsidRPr="00E4056D">
              <w:rPr>
                <w:rFonts w:ascii="Times New Roman" w:eastAsia="Times New Roman" w:hAnsi="Times New Roman"/>
                <w:color w:val="000000"/>
                <w:sz w:val="24"/>
                <w:szCs w:val="24"/>
                <w:lang w:eastAsia="ru-RU"/>
              </w:rPr>
              <w:t>УИК через средства массовой информации или иным способом</w:t>
            </w:r>
          </w:p>
        </w:tc>
      </w:tr>
      <w:tr w:rsidR="002B05A5" w:rsidRPr="00E4056D" w14:paraId="531F4C2C"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416E16"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117.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290E58"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Размещение на стендах внутри помещений для голосования или непосредственно перед ними информации о зарегистрированных кандидатах</w:t>
            </w:r>
          </w:p>
          <w:p w14:paraId="39182355"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3 ст. 72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1033CA"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до начала голосования, в том числе досрочного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9FCA42"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ИКМО</w:t>
            </w:r>
            <w:r w:rsidRPr="00E4056D">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ОИК</w:t>
            </w:r>
            <w:proofErr w:type="gramStart"/>
            <w:r>
              <w:rPr>
                <w:rFonts w:ascii="Times New Roman" w:eastAsia="Times New Roman" w:hAnsi="Times New Roman"/>
                <w:color w:val="000000"/>
                <w:sz w:val="24"/>
                <w:szCs w:val="24"/>
                <w:lang w:eastAsia="ru-RU"/>
              </w:rPr>
              <w:t>,</w:t>
            </w:r>
            <w:r w:rsidRPr="00E4056D">
              <w:rPr>
                <w:rFonts w:ascii="Times New Roman" w:eastAsia="Times New Roman" w:hAnsi="Times New Roman"/>
                <w:color w:val="000000"/>
                <w:sz w:val="24"/>
                <w:szCs w:val="24"/>
                <w:lang w:eastAsia="ru-RU"/>
              </w:rPr>
              <w:t>У</w:t>
            </w:r>
            <w:proofErr w:type="gramEnd"/>
            <w:r w:rsidRPr="00E4056D">
              <w:rPr>
                <w:rFonts w:ascii="Times New Roman" w:eastAsia="Times New Roman" w:hAnsi="Times New Roman"/>
                <w:color w:val="000000"/>
                <w:sz w:val="24"/>
                <w:szCs w:val="24"/>
                <w:lang w:eastAsia="ru-RU"/>
              </w:rPr>
              <w:t>ИК</w:t>
            </w:r>
          </w:p>
        </w:tc>
      </w:tr>
      <w:tr w:rsidR="002B05A5" w:rsidRPr="00E4056D" w14:paraId="16473269"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BA1A1C"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118.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88941D"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Прием списков назначенных</w:t>
            </w:r>
            <w:r w:rsidRPr="00E4056D">
              <w:rPr>
                <w:rFonts w:ascii="Times New Roman" w:eastAsia="Times New Roman" w:hAnsi="Times New Roman"/>
                <w:color w:val="000000"/>
                <w:sz w:val="24"/>
                <w:szCs w:val="24"/>
                <w:lang w:eastAsia="ru-RU"/>
              </w:rPr>
              <w:br/>
            </w:r>
            <w:r w:rsidRPr="00E4056D">
              <w:rPr>
                <w:rFonts w:ascii="Times New Roman" w:eastAsia="Times New Roman" w:hAnsi="Times New Roman"/>
                <w:color w:val="000000"/>
                <w:sz w:val="24"/>
                <w:szCs w:val="24"/>
                <w:lang w:eastAsia="ru-RU"/>
              </w:rPr>
              <w:lastRenderedPageBreak/>
              <w:t>наблюдателей от политических партий, иных общественных объединений, субъектов общественного контроля, зарегистрированных кандидатов</w:t>
            </w:r>
            <w:r w:rsidRPr="00E4056D">
              <w:rPr>
                <w:rFonts w:ascii="Times New Roman" w:eastAsia="Times New Roman" w:hAnsi="Times New Roman"/>
                <w:color w:val="000000"/>
                <w:sz w:val="24"/>
                <w:szCs w:val="24"/>
                <w:lang w:eastAsia="ru-RU"/>
              </w:rPr>
              <w:br/>
              <w:t>(ч. 11 ст. 33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A704C2"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lastRenderedPageBreak/>
              <w:t xml:space="preserve">не позднее 9 сентября </w:t>
            </w:r>
            <w:r w:rsidRPr="00E4056D">
              <w:rPr>
                <w:rFonts w:ascii="Times New Roman" w:eastAsia="Times New Roman" w:hAnsi="Times New Roman"/>
                <w:color w:val="000000"/>
                <w:sz w:val="24"/>
                <w:szCs w:val="24"/>
                <w:lang w:eastAsia="ru-RU"/>
              </w:rPr>
              <w:lastRenderedPageBreak/>
              <w:t xml:space="preserve">2020 года </w:t>
            </w:r>
          </w:p>
          <w:p w14:paraId="546E79B7"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позднее, чем за три дня до дня голосования (при проведении досрочного голосования - не позднее 29 августа 2020 года)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404942"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ИКМО</w:t>
            </w:r>
          </w:p>
        </w:tc>
      </w:tr>
      <w:tr w:rsidR="002B05A5" w:rsidRPr="00E4056D" w14:paraId="5DF90FFB"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6599EC"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lastRenderedPageBreak/>
              <w:t>119.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CEB9EC"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Размещение на информационном стенде в помещении для голосования либо непосредственно перед ним образцов заполненных избирательных бюллетеней, которые не должны содержать фамилии кандидатов, зарегистрированных в данном избирательном округе, кандидатов, включенных в зарегистрированные списки кандидатов, наименования избирательных объединений, участвующих в данных выборах, в которых должны быть приведены варианты заполнения избирательного бюллетеня</w:t>
            </w:r>
            <w:r w:rsidRPr="00E4056D">
              <w:rPr>
                <w:rFonts w:ascii="Times New Roman" w:eastAsia="Times New Roman" w:hAnsi="Times New Roman"/>
                <w:color w:val="000000"/>
                <w:sz w:val="24"/>
                <w:szCs w:val="24"/>
                <w:lang w:eastAsia="ru-RU"/>
              </w:rPr>
              <w:br/>
              <w:t>(ч. 8 ст. 72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BF3546"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до начала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6BB485"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УИК</w:t>
            </w:r>
          </w:p>
        </w:tc>
      </w:tr>
      <w:tr w:rsidR="002B05A5" w:rsidRPr="00E4056D" w14:paraId="2E74F137"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E6FCD5"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120.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7E3964"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Размещение в помещении для голосования увеличенной формы протокола об итогах голосования (ч. 9 ст. 72 Избирательного</w:t>
            </w:r>
            <w:r w:rsidRPr="00E4056D">
              <w:rPr>
                <w:rFonts w:ascii="Times New Roman" w:eastAsia="Times New Roman" w:hAnsi="Times New Roman"/>
                <w:color w:val="000000"/>
                <w:sz w:val="24"/>
                <w:szCs w:val="24"/>
                <w:lang w:eastAsia="ru-RU"/>
              </w:rPr>
              <w:br/>
              <w:t>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6C8C24"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до начала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49209D"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УИК</w:t>
            </w:r>
          </w:p>
        </w:tc>
      </w:tr>
      <w:tr w:rsidR="002B05A5" w:rsidRPr="00E4056D" w14:paraId="3E653DD7"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569E13"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121.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FB299A"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Размещение на сайтах Избирательной комиссии Приморского края, </w:t>
            </w:r>
            <w:r>
              <w:rPr>
                <w:rFonts w:ascii="Times New Roman" w:eastAsia="Times New Roman" w:hAnsi="Times New Roman"/>
                <w:color w:val="000000"/>
                <w:sz w:val="24"/>
                <w:szCs w:val="24"/>
                <w:lang w:eastAsia="ru-RU"/>
              </w:rPr>
              <w:t>ИКМО</w:t>
            </w:r>
            <w:r w:rsidRPr="00E4056D">
              <w:rPr>
                <w:rFonts w:ascii="Times New Roman" w:eastAsia="Times New Roman" w:hAnsi="Times New Roman"/>
                <w:color w:val="000000"/>
                <w:sz w:val="24"/>
                <w:szCs w:val="24"/>
                <w:lang w:eastAsia="ru-RU"/>
              </w:rPr>
              <w:t xml:space="preserve"> в информационно-телекоммуникационной сети «Интернет», опубликование в средствах массовой информации или обнародование иным способом графика работы избирательных комиссий для проведения досрочного голосования</w:t>
            </w:r>
          </w:p>
          <w:p w14:paraId="2E77C599"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3 ст. 76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E45174"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hAnsi="Times New Roman"/>
                <w:sz w:val="24"/>
                <w:szCs w:val="24"/>
              </w:rPr>
              <w:t>незамедлительно</w:t>
            </w:r>
            <w:r w:rsidRPr="00E4056D">
              <w:rPr>
                <w:rFonts w:ascii="Times New Roman" w:eastAsia="Times New Roman" w:hAnsi="Times New Roman"/>
                <w:color w:val="000000"/>
                <w:sz w:val="24"/>
                <w:szCs w:val="24"/>
                <w:lang w:eastAsia="ru-RU"/>
              </w:rPr>
              <w:t xml:space="preserve"> после утверждения графика работы избирательных комиссий для проведения досрочного голосования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15A4EF"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ИКМО</w:t>
            </w:r>
          </w:p>
        </w:tc>
      </w:tr>
      <w:tr w:rsidR="002B05A5" w:rsidRPr="00E4056D" w14:paraId="3F553332"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0232DA"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122.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65B58D"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Проведение досрочного голосования:</w:t>
            </w:r>
          </w:p>
          <w:p w14:paraId="20F2D2B1" w14:textId="77777777" w:rsidR="002B05A5" w:rsidRPr="00E4056D" w:rsidRDefault="002B05A5" w:rsidP="00C659E2">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lastRenderedPageBreak/>
              <w:t xml:space="preserve">- в помещении </w:t>
            </w:r>
            <w:r>
              <w:rPr>
                <w:rFonts w:ascii="Times New Roman" w:eastAsia="Times New Roman" w:hAnsi="Times New Roman"/>
                <w:color w:val="000000"/>
                <w:sz w:val="24"/>
                <w:szCs w:val="24"/>
                <w:lang w:eastAsia="ru-RU"/>
              </w:rPr>
              <w:t xml:space="preserve">ИКМО </w:t>
            </w:r>
            <w:r>
              <w:rPr>
                <w:rFonts w:ascii="Times New Roman" w:hAnsi="Times New Roman"/>
                <w:sz w:val="24"/>
                <w:szCs w:val="24"/>
                <w:lang w:eastAsia="ru-RU"/>
              </w:rPr>
              <w:t>или по ее решению - в помещении ОИК</w:t>
            </w:r>
            <w:r w:rsidRPr="00E4056D">
              <w:rPr>
                <w:rFonts w:ascii="Times New Roman" w:eastAsia="Times New Roman" w:hAnsi="Times New Roman"/>
                <w:color w:val="000000"/>
                <w:sz w:val="24"/>
                <w:szCs w:val="24"/>
                <w:lang w:eastAsia="ru-RU"/>
              </w:rPr>
              <w:t>;</w:t>
            </w:r>
          </w:p>
          <w:p w14:paraId="1E899C6E"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w:t>
            </w:r>
          </w:p>
          <w:p w14:paraId="430E0526" w14:textId="33ED41B3" w:rsidR="002B05A5" w:rsidRPr="00E4056D" w:rsidRDefault="002B05A5" w:rsidP="001816DC">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w:t>
            </w:r>
          </w:p>
          <w:p w14:paraId="0BE85933"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в помещении участковой      избирательной комиссии</w:t>
            </w:r>
          </w:p>
          <w:p w14:paraId="6BB2BD8F"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w:t>
            </w:r>
          </w:p>
          <w:p w14:paraId="431F1474"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1 ст. 76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608993"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lastRenderedPageBreak/>
              <w:t> </w:t>
            </w:r>
          </w:p>
          <w:p w14:paraId="048A814E" w14:textId="77777777" w:rsidR="002B05A5"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с 2 сентября 2020 года </w:t>
            </w:r>
            <w:r w:rsidRPr="00E4056D">
              <w:rPr>
                <w:rFonts w:ascii="Times New Roman" w:eastAsia="Times New Roman" w:hAnsi="Times New Roman"/>
                <w:color w:val="000000"/>
                <w:sz w:val="24"/>
                <w:szCs w:val="24"/>
                <w:lang w:eastAsia="ru-RU"/>
              </w:rPr>
              <w:lastRenderedPageBreak/>
              <w:t>по</w:t>
            </w:r>
            <w:r w:rsidRPr="00E4056D">
              <w:rPr>
                <w:rFonts w:ascii="Times New Roman" w:eastAsia="Times New Roman" w:hAnsi="Times New Roman"/>
                <w:color w:val="000000"/>
                <w:sz w:val="24"/>
                <w:szCs w:val="24"/>
                <w:lang w:eastAsia="ru-RU"/>
              </w:rPr>
              <w:br/>
              <w:t>8 сентября 2020 года</w:t>
            </w:r>
            <w:r w:rsidRPr="00E4056D">
              <w:rPr>
                <w:rFonts w:ascii="Times New Roman" w:eastAsia="Times New Roman" w:hAnsi="Times New Roman"/>
                <w:color w:val="000000"/>
                <w:sz w:val="24"/>
                <w:szCs w:val="24"/>
                <w:lang w:eastAsia="ru-RU"/>
              </w:rPr>
              <w:br/>
              <w:t>(за 10 - 4 дня до дня голосования)</w:t>
            </w:r>
          </w:p>
          <w:p w14:paraId="2414ED75"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w:t>
            </w:r>
          </w:p>
          <w:p w14:paraId="51E676D9"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с 9 сентября 2020 года до</w:t>
            </w:r>
            <w:r w:rsidRPr="00E4056D">
              <w:rPr>
                <w:rFonts w:ascii="Times New Roman" w:eastAsia="Times New Roman" w:hAnsi="Times New Roman"/>
                <w:color w:val="000000"/>
                <w:sz w:val="24"/>
                <w:szCs w:val="24"/>
                <w:lang w:eastAsia="ru-RU"/>
              </w:rPr>
              <w:br/>
              <w:t>12 сентября 2020 года</w:t>
            </w:r>
            <w:r w:rsidRPr="00E4056D">
              <w:rPr>
                <w:rFonts w:ascii="Times New Roman" w:eastAsia="Times New Roman" w:hAnsi="Times New Roman"/>
                <w:color w:val="000000"/>
                <w:sz w:val="24"/>
                <w:szCs w:val="24"/>
                <w:lang w:eastAsia="ru-RU"/>
              </w:rPr>
              <w:br/>
              <w:t>(не ранее чем за 3 дня до дня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6A3867"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lastRenderedPageBreak/>
              <w:t> </w:t>
            </w:r>
          </w:p>
          <w:p w14:paraId="33028B87"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ИКМО, ОИК</w:t>
            </w:r>
          </w:p>
          <w:p w14:paraId="03AF9828" w14:textId="77777777" w:rsidR="002B05A5"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w:t>
            </w:r>
          </w:p>
          <w:p w14:paraId="026CEF68" w14:textId="77777777" w:rsidR="002B05A5" w:rsidRDefault="002B05A5" w:rsidP="00C659E2">
            <w:pPr>
              <w:spacing w:after="105" w:line="240" w:lineRule="auto"/>
              <w:rPr>
                <w:rFonts w:ascii="Times New Roman" w:eastAsia="Times New Roman" w:hAnsi="Times New Roman"/>
                <w:color w:val="000000"/>
                <w:sz w:val="24"/>
                <w:szCs w:val="24"/>
                <w:lang w:eastAsia="ru-RU"/>
              </w:rPr>
            </w:pPr>
          </w:p>
          <w:p w14:paraId="28291717" w14:textId="77777777" w:rsidR="002B05A5" w:rsidRDefault="002B05A5" w:rsidP="00C659E2">
            <w:pPr>
              <w:spacing w:after="105" w:line="240" w:lineRule="auto"/>
              <w:rPr>
                <w:rFonts w:ascii="Times New Roman" w:eastAsia="Times New Roman" w:hAnsi="Times New Roman"/>
                <w:color w:val="000000"/>
                <w:sz w:val="24"/>
                <w:szCs w:val="24"/>
                <w:lang w:eastAsia="ru-RU"/>
              </w:rPr>
            </w:pPr>
          </w:p>
          <w:p w14:paraId="5E3C033D"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УИК</w:t>
            </w:r>
          </w:p>
        </w:tc>
      </w:tr>
      <w:tr w:rsidR="002B05A5" w:rsidRPr="00E4056D" w14:paraId="77131E6A"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99DE8E"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lastRenderedPageBreak/>
              <w:t>123.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FBBBD0"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Проведение досрочного голосования отдельных групп избирателей, находящихся в значительно удаленных от помещения для голосования местах, транспортное сообщение с которыми отсутствует или затруднено (в отдаленных или труднодоступных местностях и тому подобных местах)</w:t>
            </w:r>
          </w:p>
          <w:p w14:paraId="0B60E652"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15 ст. 76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707D68"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ранее 23 августа 2020 года</w:t>
            </w:r>
          </w:p>
          <w:p w14:paraId="3987B94D"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ранее чем за 20 дней до дня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DC937E"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УИК по решению </w:t>
            </w:r>
            <w:r>
              <w:rPr>
                <w:rFonts w:ascii="Times New Roman" w:eastAsia="Times New Roman" w:hAnsi="Times New Roman"/>
                <w:color w:val="000000"/>
                <w:sz w:val="24"/>
                <w:szCs w:val="24"/>
                <w:lang w:eastAsia="ru-RU"/>
              </w:rPr>
              <w:t>ИКМО</w:t>
            </w:r>
          </w:p>
        </w:tc>
      </w:tr>
      <w:tr w:rsidR="002B05A5" w:rsidRPr="00E4056D" w14:paraId="23B43CCC"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82B9F3"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124.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24796B"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Передача в каждую УИК соответствующего списка досрочно проголосовавших избирателей с приобщенными к нему заявлениями избирателей о досрочном голосовании, конверты с избирательными бюллетенями досрочно проголосовавших избирателей</w:t>
            </w:r>
          </w:p>
          <w:p w14:paraId="4752C50E"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1, 9 ст. 76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5E72FE"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позднее 8 сентября 2020 года</w:t>
            </w:r>
          </w:p>
          <w:p w14:paraId="3B6E49FF" w14:textId="77777777" w:rsidR="002B05A5" w:rsidRPr="00E4056D" w:rsidRDefault="002B05A5" w:rsidP="00C659E2">
            <w:pPr>
              <w:autoSpaceDE w:val="0"/>
              <w:autoSpaceDN w:val="0"/>
              <w:adjustRightInd w:val="0"/>
              <w:spacing w:after="0" w:line="240" w:lineRule="auto"/>
              <w:rPr>
                <w:rFonts w:ascii="Times New Roman" w:hAnsi="Times New Roman"/>
                <w:sz w:val="24"/>
                <w:szCs w:val="24"/>
              </w:rPr>
            </w:pPr>
            <w:r w:rsidRPr="00E4056D">
              <w:rPr>
                <w:rFonts w:ascii="Times New Roman" w:eastAsia="Times New Roman" w:hAnsi="Times New Roman"/>
                <w:color w:val="000000"/>
                <w:sz w:val="24"/>
                <w:szCs w:val="24"/>
                <w:lang w:eastAsia="ru-RU"/>
              </w:rPr>
              <w:t>(</w:t>
            </w:r>
            <w:r w:rsidRPr="00E4056D">
              <w:rPr>
                <w:rFonts w:ascii="Times New Roman" w:hAnsi="Times New Roman"/>
                <w:sz w:val="24"/>
                <w:szCs w:val="24"/>
              </w:rPr>
              <w:t>не позднее чем в день, предшествующий дню начала досрочного голосования в помещении участковой избирательной комиссии)</w:t>
            </w:r>
          </w:p>
          <w:p w14:paraId="11199FAB"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0F2968"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ИКМО, ОИК</w:t>
            </w:r>
          </w:p>
        </w:tc>
      </w:tr>
      <w:tr w:rsidR="002B05A5" w:rsidRPr="00E4056D" w14:paraId="60E4550B"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8D128F"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125.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0DD77C"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Представление информации о числе избирателей, проголосовавших досрочно, в том числе в помещении </w:t>
            </w:r>
            <w:r>
              <w:rPr>
                <w:rFonts w:ascii="Times New Roman" w:eastAsia="Times New Roman" w:hAnsi="Times New Roman"/>
                <w:color w:val="000000"/>
                <w:sz w:val="24"/>
                <w:szCs w:val="24"/>
                <w:lang w:eastAsia="ru-RU"/>
              </w:rPr>
              <w:t>ИКМО</w:t>
            </w:r>
            <w:r w:rsidRPr="00E4056D">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ОИК</w:t>
            </w:r>
            <w:r w:rsidRPr="00E4056D">
              <w:rPr>
                <w:rFonts w:ascii="Times New Roman" w:eastAsia="Times New Roman" w:hAnsi="Times New Roman"/>
                <w:color w:val="000000"/>
                <w:sz w:val="24"/>
                <w:szCs w:val="24"/>
                <w:lang w:eastAsia="ru-RU"/>
              </w:rPr>
              <w:t xml:space="preserve"> отдельно по каждому избирательному участку в соответствующую вышестоящую избирательную комиссию</w:t>
            </w:r>
          </w:p>
          <w:p w14:paraId="05107A3B"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11 ст. 76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2DD62A"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в </w:t>
            </w:r>
            <w:r>
              <w:rPr>
                <w:rFonts w:ascii="Times New Roman" w:eastAsia="Times New Roman" w:hAnsi="Times New Roman"/>
                <w:color w:val="000000"/>
                <w:sz w:val="24"/>
                <w:szCs w:val="24"/>
                <w:lang w:eastAsia="ru-RU"/>
              </w:rPr>
              <w:t>ИКМО</w:t>
            </w:r>
            <w:r w:rsidRPr="00E4056D">
              <w:rPr>
                <w:rFonts w:ascii="Times New Roman" w:eastAsia="Times New Roman" w:hAnsi="Times New Roman"/>
                <w:color w:val="000000"/>
                <w:sz w:val="24"/>
                <w:szCs w:val="24"/>
                <w:lang w:eastAsia="ru-RU"/>
              </w:rPr>
              <w:t xml:space="preserve"> после завершения времени досрочного голосования в 16-00 часов 12 сентября 2020 года;</w:t>
            </w:r>
          </w:p>
          <w:p w14:paraId="4D7DF3F5"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 </w:t>
            </w:r>
          </w:p>
          <w:p w14:paraId="76DF61E6" w14:textId="2FFE4958" w:rsidR="002B05A5" w:rsidRPr="00E4056D" w:rsidRDefault="002B05A5" w:rsidP="001816DC">
            <w:pPr>
              <w:spacing w:after="0"/>
              <w:rPr>
                <w:rFonts w:ascii="Times New Roman" w:eastAsia="Times New Roman" w:hAnsi="Times New Roman"/>
                <w:color w:val="000000"/>
                <w:sz w:val="24"/>
                <w:szCs w:val="24"/>
                <w:lang w:eastAsia="ru-RU"/>
              </w:rPr>
            </w:pPr>
            <w:r w:rsidRPr="003B1FF4">
              <w:rPr>
                <w:rFonts w:ascii="Times New Roman" w:eastAsia="MS MinNew Roman" w:hAnsi="Times New Roman"/>
                <w:b/>
                <w:color w:val="000000"/>
                <w:sz w:val="24"/>
                <w:szCs w:val="24"/>
                <w:lang w:eastAsia="ru-RU"/>
              </w:rPr>
              <w:t xml:space="preserve">- </w:t>
            </w:r>
            <w:r w:rsidRPr="003B1FF4">
              <w:rPr>
                <w:rFonts w:ascii="Times New Roman" w:eastAsia="MS MinNew Roman" w:hAnsi="Times New Roman"/>
                <w:color w:val="000000"/>
                <w:sz w:val="24"/>
                <w:szCs w:val="24"/>
                <w:lang w:eastAsia="ru-RU"/>
              </w:rPr>
              <w:t xml:space="preserve">в ИКПК </w:t>
            </w:r>
            <w:r w:rsidRPr="003B1FF4">
              <w:rPr>
                <w:rFonts w:ascii="Times New Roman" w:hAnsi="Times New Roman"/>
                <w:color w:val="000000"/>
                <w:sz w:val="24"/>
                <w:szCs w:val="24"/>
              </w:rPr>
              <w:t xml:space="preserve"> после завершения времени досрочного голосования 12 сентября 2020 года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BBB0DC"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УИК</w:t>
            </w:r>
            <w:r>
              <w:rPr>
                <w:rFonts w:ascii="Times New Roman" w:eastAsia="Times New Roman" w:hAnsi="Times New Roman"/>
                <w:color w:val="000000"/>
                <w:sz w:val="24"/>
                <w:szCs w:val="24"/>
                <w:lang w:eastAsia="ru-RU"/>
              </w:rPr>
              <w:t>, ОИК</w:t>
            </w:r>
          </w:p>
          <w:p w14:paraId="257CCEF3" w14:textId="77777777" w:rsidR="002B05A5" w:rsidRPr="00E4056D" w:rsidRDefault="002B05A5" w:rsidP="00C659E2">
            <w:pPr>
              <w:rPr>
                <w:rFonts w:ascii="Times New Roman" w:eastAsia="Times New Roman" w:hAnsi="Times New Roman"/>
                <w:sz w:val="24"/>
                <w:szCs w:val="24"/>
                <w:lang w:eastAsia="ru-RU"/>
              </w:rPr>
            </w:pPr>
          </w:p>
          <w:p w14:paraId="401C10D3" w14:textId="77777777" w:rsidR="002B05A5" w:rsidRPr="00E4056D" w:rsidRDefault="002B05A5" w:rsidP="00C659E2">
            <w:pPr>
              <w:rPr>
                <w:rFonts w:ascii="Times New Roman" w:eastAsia="Times New Roman" w:hAnsi="Times New Roman"/>
                <w:sz w:val="24"/>
                <w:szCs w:val="24"/>
                <w:lang w:eastAsia="ru-RU"/>
              </w:rPr>
            </w:pPr>
          </w:p>
          <w:p w14:paraId="0FBE529C" w14:textId="77777777" w:rsidR="002B05A5" w:rsidRDefault="002B05A5" w:rsidP="00C659E2">
            <w:pPr>
              <w:rPr>
                <w:rFonts w:ascii="Times New Roman" w:eastAsia="Times New Roman" w:hAnsi="Times New Roman"/>
                <w:sz w:val="24"/>
                <w:szCs w:val="24"/>
                <w:lang w:eastAsia="ru-RU"/>
              </w:rPr>
            </w:pPr>
          </w:p>
          <w:p w14:paraId="1373E9FD" w14:textId="77777777" w:rsidR="002B05A5" w:rsidRPr="00E4056D" w:rsidRDefault="002B05A5" w:rsidP="00C659E2">
            <w:pPr>
              <w:rPr>
                <w:rFonts w:ascii="Times New Roman" w:eastAsia="Times New Roman" w:hAnsi="Times New Roman"/>
                <w:sz w:val="24"/>
                <w:szCs w:val="24"/>
                <w:lang w:eastAsia="ru-RU"/>
              </w:rPr>
            </w:pPr>
            <w:r>
              <w:rPr>
                <w:rFonts w:ascii="Times New Roman" w:eastAsia="Times New Roman" w:hAnsi="Times New Roman"/>
                <w:sz w:val="24"/>
                <w:szCs w:val="24"/>
                <w:lang w:eastAsia="ru-RU"/>
              </w:rPr>
              <w:t>ИКМО</w:t>
            </w:r>
          </w:p>
        </w:tc>
      </w:tr>
      <w:tr w:rsidR="002B05A5" w:rsidRPr="00E4056D" w14:paraId="5F2F325C"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9F6170"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126.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69C262"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Определение количества переносных ящиков для голосования вне помещения </w:t>
            </w:r>
            <w:r w:rsidRPr="00E4056D">
              <w:rPr>
                <w:rFonts w:ascii="Times New Roman" w:eastAsia="Times New Roman" w:hAnsi="Times New Roman"/>
                <w:color w:val="000000"/>
                <w:sz w:val="24"/>
                <w:szCs w:val="24"/>
                <w:lang w:eastAsia="ru-RU"/>
              </w:rPr>
              <w:lastRenderedPageBreak/>
              <w:t>для голосования</w:t>
            </w:r>
            <w:r w:rsidRPr="00E4056D">
              <w:rPr>
                <w:rFonts w:ascii="Times New Roman" w:eastAsia="Times New Roman" w:hAnsi="Times New Roman"/>
                <w:color w:val="000000"/>
                <w:sz w:val="24"/>
                <w:szCs w:val="24"/>
                <w:lang w:eastAsia="ru-RU"/>
              </w:rPr>
              <w:br/>
              <w:t>(ч. 6 ст. 77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52E206"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lastRenderedPageBreak/>
              <w:t>не позднее 29 августа 2020 года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B5D167"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E4056D">
              <w:rPr>
                <w:rFonts w:ascii="Times New Roman" w:eastAsia="Times New Roman" w:hAnsi="Times New Roman"/>
                <w:color w:val="000000"/>
                <w:sz w:val="24"/>
                <w:szCs w:val="24"/>
                <w:lang w:eastAsia="ru-RU"/>
              </w:rPr>
              <w:t>ИК</w:t>
            </w:r>
          </w:p>
        </w:tc>
      </w:tr>
      <w:tr w:rsidR="002B05A5" w:rsidRPr="00E4056D" w14:paraId="1B97ECA9"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ABDA60"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lastRenderedPageBreak/>
              <w:t>127.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E55E61"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Проведение голосования</w:t>
            </w:r>
          </w:p>
          <w:p w14:paraId="39629059"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1 ст. 75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486965"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с 8.00 до 20.00</w:t>
            </w:r>
            <w:r w:rsidRPr="00E4056D">
              <w:rPr>
                <w:rFonts w:ascii="Times New Roman" w:eastAsia="Times New Roman" w:hAnsi="Times New Roman"/>
                <w:color w:val="000000"/>
                <w:sz w:val="24"/>
                <w:szCs w:val="24"/>
                <w:lang w:eastAsia="ru-RU"/>
              </w:rPr>
              <w:br/>
              <w:t>по местному времени</w:t>
            </w:r>
            <w:r w:rsidRPr="00E4056D">
              <w:rPr>
                <w:rFonts w:ascii="Times New Roman" w:eastAsia="Times New Roman" w:hAnsi="Times New Roman"/>
                <w:color w:val="000000"/>
                <w:sz w:val="24"/>
                <w:szCs w:val="24"/>
                <w:lang w:eastAsia="ru-RU"/>
              </w:rPr>
              <w:br/>
              <w:t>13 сентября 2020 года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0010F9"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УИК</w:t>
            </w:r>
          </w:p>
        </w:tc>
      </w:tr>
      <w:tr w:rsidR="002B05A5" w:rsidRPr="00E4056D" w14:paraId="788039B5"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5EDED2"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128.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96E673"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Подача заявлений (устных обращений) о голосовании вне помещения для голосования</w:t>
            </w:r>
          </w:p>
          <w:p w14:paraId="20137A2F"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2 ст. 77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431D97"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с 2 сентября 2020 года</w:t>
            </w:r>
            <w:r w:rsidRPr="00E4056D">
              <w:rPr>
                <w:rFonts w:ascii="Times New Roman" w:eastAsia="Times New Roman" w:hAnsi="Times New Roman"/>
                <w:color w:val="000000"/>
                <w:sz w:val="24"/>
                <w:szCs w:val="24"/>
                <w:lang w:eastAsia="ru-RU"/>
              </w:rPr>
              <w:br/>
              <w:t>до 14 часов 00 минут по местному времени 13 сентября 2020 года</w:t>
            </w:r>
          </w:p>
          <w:p w14:paraId="77D2EC64"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(в течение 10 дней до дня голосования, не позднее, чем за шесть часов до окончания времени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C39D8E"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избиратели, в том числе при содействии других лиц</w:t>
            </w:r>
          </w:p>
        </w:tc>
      </w:tr>
      <w:tr w:rsidR="002B05A5" w:rsidRPr="00E4056D" w14:paraId="5D03D68B"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tcPr>
          <w:p w14:paraId="6A32CEF6"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3A3A9719" w14:textId="77777777" w:rsidR="002B05A5" w:rsidRPr="00686523" w:rsidRDefault="002B05A5" w:rsidP="00C659E2">
            <w:pPr>
              <w:pStyle w:val="1"/>
              <w:spacing w:before="0" w:after="0"/>
              <w:rPr>
                <w:rFonts w:ascii="Times New Roman" w:hAnsi="Times New Roman"/>
                <w:b w:val="0"/>
                <w:bCs w:val="0"/>
                <w:sz w:val="24"/>
                <w:szCs w:val="24"/>
              </w:rPr>
            </w:pPr>
            <w:r w:rsidRPr="00686523">
              <w:rPr>
                <w:rFonts w:ascii="Times New Roman" w:hAnsi="Times New Roman"/>
                <w:b w:val="0"/>
                <w:bCs w:val="0"/>
                <w:sz w:val="24"/>
                <w:szCs w:val="24"/>
              </w:rPr>
              <w:t>Подача заявлений о голосовании вне помещения для голосования</w:t>
            </w:r>
          </w:p>
          <w:p w14:paraId="74C36ADA" w14:textId="77777777" w:rsidR="002B05A5" w:rsidRPr="00686523" w:rsidRDefault="002B05A5" w:rsidP="00C659E2">
            <w:pPr>
              <w:pStyle w:val="1"/>
              <w:spacing w:before="0" w:after="0"/>
              <w:rPr>
                <w:rFonts w:ascii="Times New Roman" w:hAnsi="Times New Roman"/>
                <w:b w:val="0"/>
                <w:bCs w:val="0"/>
                <w:sz w:val="24"/>
                <w:szCs w:val="24"/>
              </w:rPr>
            </w:pPr>
            <w:r w:rsidRPr="00686523">
              <w:rPr>
                <w:rFonts w:ascii="Times New Roman" w:hAnsi="Times New Roman"/>
                <w:b w:val="0"/>
                <w:sz w:val="24"/>
                <w:szCs w:val="24"/>
              </w:rPr>
              <w:t>с использованием федеральной государственной информационной системы «Единый портал государственных и муниципальных услуг (функций)»</w:t>
            </w:r>
          </w:p>
        </w:tc>
        <w:tc>
          <w:tcPr>
            <w:tcW w:w="0" w:type="auto"/>
            <w:tcBorders>
              <w:top w:val="single" w:sz="4" w:space="0" w:color="auto"/>
              <w:left w:val="single" w:sz="4" w:space="0" w:color="auto"/>
              <w:bottom w:val="single" w:sz="4" w:space="0" w:color="auto"/>
              <w:right w:val="single" w:sz="4" w:space="0" w:color="auto"/>
            </w:tcBorders>
          </w:tcPr>
          <w:p w14:paraId="07E7260F" w14:textId="77777777" w:rsidR="002B05A5" w:rsidRPr="00686523" w:rsidRDefault="002B05A5" w:rsidP="00C659E2">
            <w:pPr>
              <w:pStyle w:val="1"/>
              <w:spacing w:before="0" w:after="0"/>
              <w:rPr>
                <w:rFonts w:ascii="Times New Roman" w:hAnsi="Times New Roman"/>
                <w:b w:val="0"/>
                <w:bCs w:val="0"/>
                <w:sz w:val="24"/>
                <w:szCs w:val="24"/>
              </w:rPr>
            </w:pPr>
            <w:r w:rsidRPr="00686523">
              <w:rPr>
                <w:rFonts w:ascii="Times New Roman" w:hAnsi="Times New Roman"/>
                <w:b w:val="0"/>
                <w:bCs w:val="0"/>
                <w:sz w:val="24"/>
                <w:szCs w:val="24"/>
              </w:rPr>
              <w:t xml:space="preserve">в порядке и сроки, установленные ЦИК России </w:t>
            </w:r>
          </w:p>
        </w:tc>
        <w:tc>
          <w:tcPr>
            <w:tcW w:w="0" w:type="auto"/>
            <w:tcBorders>
              <w:top w:val="single" w:sz="4" w:space="0" w:color="auto"/>
              <w:left w:val="single" w:sz="4" w:space="0" w:color="auto"/>
              <w:bottom w:val="single" w:sz="4" w:space="0" w:color="auto"/>
              <w:right w:val="single" w:sz="4" w:space="0" w:color="auto"/>
            </w:tcBorders>
          </w:tcPr>
          <w:p w14:paraId="49ABC07A" w14:textId="77777777" w:rsidR="002B05A5" w:rsidRPr="00686523" w:rsidRDefault="002B05A5" w:rsidP="00C659E2">
            <w:pPr>
              <w:pStyle w:val="1"/>
              <w:spacing w:before="0" w:after="0"/>
              <w:rPr>
                <w:rFonts w:ascii="Times New Roman" w:hAnsi="Times New Roman"/>
                <w:b w:val="0"/>
                <w:bCs w:val="0"/>
                <w:sz w:val="24"/>
                <w:szCs w:val="24"/>
              </w:rPr>
            </w:pPr>
            <w:r w:rsidRPr="00686523">
              <w:rPr>
                <w:rFonts w:ascii="Times New Roman" w:hAnsi="Times New Roman"/>
                <w:b w:val="0"/>
                <w:bCs w:val="0"/>
                <w:sz w:val="24"/>
                <w:szCs w:val="24"/>
              </w:rPr>
              <w:t>избиратели</w:t>
            </w:r>
          </w:p>
        </w:tc>
      </w:tr>
      <w:tr w:rsidR="002B05A5" w:rsidRPr="00E4056D" w14:paraId="1703C4E6"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4A849C"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129.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CE4704"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Объявление о том, что члены УИК будут проводить голосование вне помещения для голосования, а так же предложение членам УИК с правом совещательного голоса и наблюдателям присутствовать при его проведении</w:t>
            </w:r>
          </w:p>
          <w:p w14:paraId="04871F20"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5 ст. 77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C1CAB8"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позднее, чем за 30 минут до предстоящего выезда (выхода) для проведения такого голосования 13 сентября 2020 года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8ACDBD"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председатель УИК</w:t>
            </w:r>
          </w:p>
        </w:tc>
      </w:tr>
      <w:tr w:rsidR="002B05A5" w:rsidRPr="00E4056D" w14:paraId="6E20C7FE"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A55B23"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130.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A60E4E"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Погашение и составление акта о погашении неиспользованных избирательных бюллетеней в УИК</w:t>
            </w:r>
          </w:p>
          <w:p w14:paraId="4D7F8FD7"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3 ст. 79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BE0C37"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сразу после 20 часов 00 минут 13 сентября 2020 года</w:t>
            </w:r>
          </w:p>
          <w:p w14:paraId="62E75D0A"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(сразу после окончания времени голосования в день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E93846"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члены УИК с правом решающего голоса</w:t>
            </w:r>
          </w:p>
        </w:tc>
      </w:tr>
      <w:tr w:rsidR="002B05A5" w:rsidRPr="00E4056D" w14:paraId="3256F8E6"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A5510F"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131.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239AF8"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Подсчет голосов избирателей на избирательном участке и составление протокола об итогах голосования</w:t>
            </w:r>
          </w:p>
          <w:p w14:paraId="77FCF2EF"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(ст. 79 Избирательного кодекса </w:t>
            </w:r>
            <w:r w:rsidRPr="00E4056D">
              <w:rPr>
                <w:rFonts w:ascii="Times New Roman" w:eastAsia="Times New Roman" w:hAnsi="Times New Roman"/>
                <w:color w:val="000000"/>
                <w:sz w:val="24"/>
                <w:szCs w:val="24"/>
                <w:lang w:eastAsia="ru-RU"/>
              </w:rPr>
              <w:lastRenderedPageBreak/>
              <w:t>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00A8AB"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lastRenderedPageBreak/>
              <w:t>сразу после окончания времени голосования и без перерыва до определения итогов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538D0D"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УИК</w:t>
            </w:r>
          </w:p>
        </w:tc>
      </w:tr>
      <w:tr w:rsidR="002B05A5" w:rsidRPr="00E4056D" w14:paraId="6C5FB047"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976CD7"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lastRenderedPageBreak/>
              <w:t>132.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37536A"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Направление первого экземпляра протокола УИК об итогах голосования с приложенными к нему документами в </w:t>
            </w:r>
            <w:r>
              <w:rPr>
                <w:rFonts w:ascii="Times New Roman" w:eastAsia="Times New Roman" w:hAnsi="Times New Roman"/>
                <w:color w:val="000000"/>
                <w:sz w:val="24"/>
                <w:szCs w:val="24"/>
                <w:lang w:eastAsia="ru-RU"/>
              </w:rPr>
              <w:t>О</w:t>
            </w:r>
            <w:r w:rsidRPr="00E4056D">
              <w:rPr>
                <w:rFonts w:ascii="Times New Roman" w:eastAsia="Times New Roman" w:hAnsi="Times New Roman"/>
                <w:color w:val="000000"/>
                <w:sz w:val="24"/>
                <w:szCs w:val="24"/>
                <w:lang w:eastAsia="ru-RU"/>
              </w:rPr>
              <w:t>ИК</w:t>
            </w:r>
            <w:r w:rsidRPr="00E4056D">
              <w:rPr>
                <w:rFonts w:ascii="Times New Roman" w:eastAsia="Times New Roman" w:hAnsi="Times New Roman"/>
                <w:color w:val="000000"/>
                <w:sz w:val="24"/>
                <w:szCs w:val="24"/>
                <w:lang w:eastAsia="ru-RU"/>
              </w:rPr>
              <w:br/>
            </w:r>
            <w:r w:rsidRPr="00E4056D">
              <w:rPr>
                <w:rFonts w:ascii="Times New Roman" w:eastAsia="Times New Roman" w:hAnsi="Times New Roman"/>
                <w:color w:val="000000"/>
                <w:sz w:val="24"/>
                <w:szCs w:val="24"/>
                <w:lang w:eastAsia="ru-RU"/>
              </w:rPr>
              <w:br/>
              <w:t>(ч. 30 ст. 79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87E524"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незамедлительно после подписания итогового протокола, изготовления и выдачи его заверенных копий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6E9BE6"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УИК</w:t>
            </w:r>
          </w:p>
        </w:tc>
      </w:tr>
      <w:tr w:rsidR="002B05A5" w:rsidRPr="00E4056D" w14:paraId="1AF26560"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FA78F3"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133.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FEBE24"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Установление места вывешивания заверенной копии второго экземпляра протокола об итогах голосования</w:t>
            </w:r>
          </w:p>
          <w:p w14:paraId="53D1704D"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31 ст. 79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CE1251"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позднее 13 сентября 2020 года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A166D3"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УИК</w:t>
            </w:r>
          </w:p>
        </w:tc>
      </w:tr>
      <w:tr w:rsidR="002B05A5" w:rsidRPr="00E4056D" w14:paraId="7CF79A0F"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27DA9B"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134.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FA5821"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Вывешивание заверенной копии протокола об итогах голосования для всеобщего ознакомления в месте, установленном УИК</w:t>
            </w:r>
          </w:p>
          <w:p w14:paraId="6613D270"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31 ст. 79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7CF49F"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после изготовления заверенной копии протокола об итогах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C13ABF"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УИК</w:t>
            </w:r>
          </w:p>
        </w:tc>
      </w:tr>
      <w:tr w:rsidR="002B05A5" w:rsidRPr="00E4056D" w14:paraId="31C63A5F"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DE2823"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135.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B695C5"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Определение результатов выборов</w:t>
            </w:r>
          </w:p>
          <w:p w14:paraId="319C4BE2"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1 ст. 81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17E21D"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позднее 17 сентября 2020 года</w:t>
            </w:r>
          </w:p>
          <w:p w14:paraId="334A482E"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позднее, чем на пятый день со дня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BFD7CA"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E4056D">
              <w:rPr>
                <w:rFonts w:ascii="Times New Roman" w:eastAsia="Times New Roman" w:hAnsi="Times New Roman"/>
                <w:color w:val="000000"/>
                <w:sz w:val="24"/>
                <w:szCs w:val="24"/>
                <w:lang w:eastAsia="ru-RU"/>
              </w:rPr>
              <w:t>ИК</w:t>
            </w:r>
          </w:p>
        </w:tc>
      </w:tr>
      <w:tr w:rsidR="002B05A5" w:rsidRPr="00E4056D" w14:paraId="3943881F"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BA2E1F"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136.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882C69"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Извещение кандидата о его избрании </w:t>
            </w:r>
            <w:r>
              <w:rPr>
                <w:rFonts w:ascii="Times New Roman" w:eastAsia="Times New Roman" w:hAnsi="Times New Roman"/>
                <w:color w:val="000000"/>
                <w:sz w:val="24"/>
                <w:szCs w:val="24"/>
                <w:lang w:eastAsia="ru-RU"/>
              </w:rPr>
              <w:t>депутатом</w:t>
            </w:r>
          </w:p>
          <w:p w14:paraId="5C1C871E"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1 ст. 88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7874F8"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после определения результатов выборов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2C3D97"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E4056D">
              <w:rPr>
                <w:rFonts w:ascii="Times New Roman" w:eastAsia="Times New Roman" w:hAnsi="Times New Roman"/>
                <w:color w:val="000000"/>
                <w:sz w:val="24"/>
                <w:szCs w:val="24"/>
                <w:lang w:eastAsia="ru-RU"/>
              </w:rPr>
              <w:t>ИК</w:t>
            </w:r>
          </w:p>
        </w:tc>
      </w:tr>
      <w:tr w:rsidR="002B05A5" w:rsidRPr="00E4056D" w14:paraId="3160BBFE"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C9E4ED"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137.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6045DE"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Представление в </w:t>
            </w:r>
            <w:r>
              <w:rPr>
                <w:rFonts w:ascii="Times New Roman" w:eastAsia="Times New Roman" w:hAnsi="Times New Roman"/>
                <w:color w:val="000000"/>
                <w:sz w:val="24"/>
                <w:szCs w:val="24"/>
                <w:lang w:eastAsia="ru-RU"/>
              </w:rPr>
              <w:t>О</w:t>
            </w:r>
            <w:r w:rsidRPr="00E4056D">
              <w:rPr>
                <w:rFonts w:ascii="Times New Roman" w:eastAsia="Times New Roman" w:hAnsi="Times New Roman"/>
                <w:color w:val="000000"/>
                <w:sz w:val="24"/>
                <w:szCs w:val="24"/>
                <w:lang w:eastAsia="ru-RU"/>
              </w:rPr>
              <w:t xml:space="preserve">ИК копии приказа об освобождении избранного кандидата от обязанностей, несовместимых со статусом </w:t>
            </w:r>
            <w:r>
              <w:rPr>
                <w:rFonts w:ascii="Times New Roman" w:eastAsia="Times New Roman" w:hAnsi="Times New Roman"/>
                <w:color w:val="000000"/>
                <w:sz w:val="24"/>
                <w:szCs w:val="24"/>
                <w:lang w:eastAsia="ru-RU"/>
              </w:rPr>
              <w:t>депутата  Думы ______ района</w:t>
            </w:r>
          </w:p>
          <w:p w14:paraId="52653388"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1 ст. 88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76D91A"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в пятидневный срок после определения </w:t>
            </w:r>
            <w:r>
              <w:rPr>
                <w:rFonts w:ascii="Times New Roman" w:eastAsia="Times New Roman" w:hAnsi="Times New Roman"/>
                <w:color w:val="000000"/>
                <w:sz w:val="24"/>
                <w:szCs w:val="24"/>
                <w:lang w:eastAsia="ru-RU"/>
              </w:rPr>
              <w:t>ИКМО</w:t>
            </w:r>
            <w:r w:rsidRPr="00E4056D">
              <w:rPr>
                <w:rFonts w:ascii="Times New Roman" w:eastAsia="Times New Roman" w:hAnsi="Times New Roman"/>
                <w:color w:val="000000"/>
                <w:sz w:val="24"/>
                <w:szCs w:val="24"/>
                <w:lang w:eastAsia="ru-RU"/>
              </w:rPr>
              <w:t xml:space="preserve"> результатов выборов и извещения об этом кандидата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73751D"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кандидат, избранный </w:t>
            </w:r>
            <w:r>
              <w:rPr>
                <w:rFonts w:ascii="Times New Roman" w:eastAsia="Times New Roman" w:hAnsi="Times New Roman"/>
                <w:color w:val="000000"/>
                <w:sz w:val="24"/>
                <w:szCs w:val="24"/>
                <w:lang w:eastAsia="ru-RU"/>
              </w:rPr>
              <w:t>депутатом</w:t>
            </w:r>
          </w:p>
        </w:tc>
      </w:tr>
      <w:tr w:rsidR="002B05A5" w:rsidRPr="00E4056D" w14:paraId="0B34DE76"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18CCAC"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138.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70D4AD"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Направление общих данных о результатах выборов в средства массовой информации для опубликования</w:t>
            </w:r>
          </w:p>
          <w:p w14:paraId="2C9BC3CB"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2 ст. 84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B31F81"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в течение одних суток после определения результатов выборов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CC931E"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E4056D">
              <w:rPr>
                <w:rFonts w:ascii="Times New Roman" w:eastAsia="Times New Roman" w:hAnsi="Times New Roman"/>
                <w:color w:val="000000"/>
                <w:sz w:val="24"/>
                <w:szCs w:val="24"/>
                <w:lang w:eastAsia="ru-RU"/>
              </w:rPr>
              <w:t>ИК</w:t>
            </w:r>
          </w:p>
        </w:tc>
      </w:tr>
      <w:tr w:rsidR="002B05A5" w:rsidRPr="00E4056D" w14:paraId="54BFC4AE"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tcPr>
          <w:p w14:paraId="06471250"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7100156C" w14:textId="22BDEB85" w:rsidR="002B05A5" w:rsidRPr="00F61E19" w:rsidRDefault="002B05A5" w:rsidP="001816DC">
            <w:pPr>
              <w:autoSpaceDE w:val="0"/>
              <w:autoSpaceDN w:val="0"/>
              <w:adjustRightInd w:val="0"/>
              <w:spacing w:after="0" w:line="240" w:lineRule="auto"/>
              <w:jc w:val="both"/>
              <w:rPr>
                <w:rFonts w:ascii="Times New Roman" w:hAnsi="Times New Roman"/>
                <w:b/>
                <w:bCs/>
                <w:sz w:val="24"/>
                <w:szCs w:val="24"/>
              </w:rPr>
            </w:pPr>
            <w:r w:rsidRPr="00F61E19">
              <w:rPr>
                <w:rFonts w:ascii="Times New Roman" w:hAnsi="Times New Roman"/>
                <w:sz w:val="24"/>
                <w:szCs w:val="24"/>
                <w:lang w:eastAsia="ru-RU"/>
              </w:rPr>
              <w:t xml:space="preserve">Установление списка </w:t>
            </w:r>
            <w:r w:rsidRPr="00F61E19">
              <w:rPr>
                <w:rFonts w:ascii="Times New Roman" w:hAnsi="Times New Roman"/>
                <w:sz w:val="24"/>
                <w:szCs w:val="24"/>
                <w:lang w:eastAsia="ru-RU"/>
              </w:rPr>
              <w:lastRenderedPageBreak/>
              <w:t>избранных депутатов представительного органа муниципального образования и направление его в представительный орган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tcPr>
          <w:p w14:paraId="2B42D070" w14:textId="77777777" w:rsidR="002B05A5" w:rsidRPr="00F61E19" w:rsidRDefault="002B05A5" w:rsidP="00C659E2">
            <w:pPr>
              <w:rPr>
                <w:rFonts w:ascii="Times New Roman" w:hAnsi="Times New Roman"/>
                <w:sz w:val="24"/>
                <w:szCs w:val="24"/>
              </w:rPr>
            </w:pPr>
            <w:r w:rsidRPr="00F61E19">
              <w:rPr>
                <w:rFonts w:ascii="Times New Roman" w:hAnsi="Times New Roman"/>
                <w:sz w:val="24"/>
                <w:szCs w:val="24"/>
              </w:rPr>
              <w:lastRenderedPageBreak/>
              <w:t xml:space="preserve">после официального </w:t>
            </w:r>
            <w:r w:rsidRPr="00F61E19">
              <w:rPr>
                <w:rFonts w:ascii="Times New Roman" w:hAnsi="Times New Roman"/>
                <w:sz w:val="24"/>
                <w:szCs w:val="24"/>
              </w:rPr>
              <w:lastRenderedPageBreak/>
              <w:t xml:space="preserve">опубликования решения ОИК о результатах выборов </w:t>
            </w:r>
          </w:p>
        </w:tc>
        <w:tc>
          <w:tcPr>
            <w:tcW w:w="0" w:type="auto"/>
            <w:tcBorders>
              <w:top w:val="single" w:sz="4" w:space="0" w:color="auto"/>
              <w:left w:val="single" w:sz="4" w:space="0" w:color="auto"/>
              <w:bottom w:val="single" w:sz="4" w:space="0" w:color="auto"/>
              <w:right w:val="single" w:sz="4" w:space="0" w:color="auto"/>
            </w:tcBorders>
          </w:tcPr>
          <w:p w14:paraId="3D432A6F" w14:textId="77777777" w:rsidR="002B05A5" w:rsidRPr="00F61E19" w:rsidRDefault="002B05A5" w:rsidP="00C659E2">
            <w:pPr>
              <w:pStyle w:val="1"/>
              <w:spacing w:before="0" w:after="0"/>
              <w:rPr>
                <w:rFonts w:ascii="Times New Roman" w:hAnsi="Times New Roman"/>
                <w:b w:val="0"/>
                <w:bCs w:val="0"/>
                <w:sz w:val="24"/>
                <w:szCs w:val="24"/>
                <w:lang w:val="ru-RU"/>
              </w:rPr>
            </w:pPr>
            <w:r>
              <w:rPr>
                <w:rFonts w:ascii="Times New Roman" w:hAnsi="Times New Roman"/>
                <w:b w:val="0"/>
                <w:bCs w:val="0"/>
                <w:sz w:val="24"/>
                <w:szCs w:val="24"/>
                <w:lang w:val="ru-RU"/>
              </w:rPr>
              <w:lastRenderedPageBreak/>
              <w:t>ИКМО</w:t>
            </w:r>
          </w:p>
        </w:tc>
      </w:tr>
      <w:tr w:rsidR="002B05A5" w:rsidRPr="00E4056D" w14:paraId="54EE07C9"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E937AD"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lastRenderedPageBreak/>
              <w:t>139.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09DA57"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Официальное опубликование в средствах массовой информации результатов выборов, а также данных о числе голосов избирателей, полученных каждым из кандидатов</w:t>
            </w:r>
          </w:p>
          <w:p w14:paraId="1E0A0410" w14:textId="77777777" w:rsidR="002B05A5" w:rsidRPr="00E4056D" w:rsidRDefault="002B05A5" w:rsidP="001816DC">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3 ст. 84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4AA618"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позднее 3 октября 2020 года</w:t>
            </w:r>
            <w:r w:rsidRPr="00E4056D">
              <w:rPr>
                <w:rFonts w:ascii="Times New Roman" w:eastAsia="Times New Roman" w:hAnsi="Times New Roman"/>
                <w:color w:val="000000"/>
                <w:sz w:val="24"/>
                <w:szCs w:val="24"/>
                <w:lang w:eastAsia="ru-RU"/>
              </w:rPr>
              <w:br/>
              <w:t>(не позднее, чем через 20 дней со дня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D296C0"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ИКМО</w:t>
            </w:r>
          </w:p>
        </w:tc>
      </w:tr>
      <w:tr w:rsidR="002B05A5" w:rsidRPr="00E4056D" w14:paraId="3E065B23"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AD8CAA"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140.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FA216F"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Регистрация избранного </w:t>
            </w:r>
            <w:r>
              <w:rPr>
                <w:rFonts w:ascii="Times New Roman" w:eastAsia="Times New Roman" w:hAnsi="Times New Roman"/>
                <w:color w:val="000000"/>
                <w:sz w:val="24"/>
                <w:szCs w:val="24"/>
                <w:lang w:eastAsia="ru-RU"/>
              </w:rPr>
              <w:t>депутата</w:t>
            </w:r>
            <w:r w:rsidRPr="00E4056D">
              <w:rPr>
                <w:rFonts w:ascii="Times New Roman" w:eastAsia="Times New Roman" w:hAnsi="Times New Roman"/>
                <w:color w:val="000000"/>
                <w:sz w:val="24"/>
                <w:szCs w:val="24"/>
                <w:lang w:eastAsia="ru-RU"/>
              </w:rPr>
              <w:br/>
              <w:t>(ч. 4 ст. 88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E18AB2"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не позднее чем через семь дней после официального опубликования результатов выборов и представления кандидатом копии приказа </w:t>
            </w:r>
            <w:r w:rsidRPr="00E4056D">
              <w:rPr>
                <w:rFonts w:ascii="Times New Roman" w:hAnsi="Times New Roman"/>
                <w:kern w:val="36"/>
                <w:sz w:val="24"/>
                <w:szCs w:val="24"/>
              </w:rPr>
              <w:t>(иного документа)</w:t>
            </w:r>
            <w:r w:rsidRPr="00E4056D">
              <w:rPr>
                <w:b/>
                <w:kern w:val="36"/>
                <w:sz w:val="24"/>
                <w:szCs w:val="24"/>
              </w:rPr>
              <w:t xml:space="preserve"> </w:t>
            </w:r>
            <w:r w:rsidRPr="00E4056D">
              <w:rPr>
                <w:rFonts w:ascii="Times New Roman" w:eastAsia="Times New Roman" w:hAnsi="Times New Roman"/>
                <w:color w:val="000000"/>
                <w:sz w:val="24"/>
                <w:szCs w:val="24"/>
                <w:lang w:eastAsia="ru-RU"/>
              </w:rPr>
              <w:t>об освобождении от обязанност</w:t>
            </w:r>
            <w:r>
              <w:rPr>
                <w:rFonts w:ascii="Times New Roman" w:eastAsia="Times New Roman" w:hAnsi="Times New Roman"/>
                <w:color w:val="000000"/>
                <w:sz w:val="24"/>
                <w:szCs w:val="24"/>
                <w:lang w:eastAsia="ru-RU"/>
              </w:rPr>
              <w:t>ей, не совместимых со статусом депутата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92B3BE"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E4056D">
              <w:rPr>
                <w:rFonts w:ascii="Times New Roman" w:eastAsia="Times New Roman" w:hAnsi="Times New Roman"/>
                <w:color w:val="000000"/>
                <w:sz w:val="24"/>
                <w:szCs w:val="24"/>
                <w:lang w:eastAsia="ru-RU"/>
              </w:rPr>
              <w:t>ИК</w:t>
            </w:r>
          </w:p>
        </w:tc>
      </w:tr>
      <w:tr w:rsidR="002B05A5" w:rsidRPr="00E4056D" w14:paraId="35BB3B61"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E322C3"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141.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B94C88"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Опубликование (обнародование) полных данных, содержащихся в протоколе о результатах выборов и в протоколах об итогах голосования УИК</w:t>
            </w:r>
          </w:p>
          <w:p w14:paraId="27B9F85E" w14:textId="77777777" w:rsidR="002B05A5" w:rsidRPr="00E4056D" w:rsidRDefault="002B05A5" w:rsidP="001816DC">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4 ст. 84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79E466"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позднее 13 ноября 2020 года</w:t>
            </w:r>
          </w:p>
          <w:p w14:paraId="733BE402" w14:textId="77777777" w:rsidR="002B05A5" w:rsidRPr="00E4056D" w:rsidRDefault="002B05A5" w:rsidP="00C659E2">
            <w:pPr>
              <w:spacing w:after="105"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в течение двух месяцев со дня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A72174"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ИКМО</w:t>
            </w:r>
          </w:p>
        </w:tc>
      </w:tr>
      <w:tr w:rsidR="002B05A5" w:rsidRPr="00E4056D" w14:paraId="7BF947CA"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E1C2B7"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142.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F7D572"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Хранение документации избирательных комиссий, включая подписные листы с подписями избирателей, избирательные бюллетени и списки избирателей</w:t>
            </w:r>
          </w:p>
          <w:p w14:paraId="4BC47711" w14:textId="77777777" w:rsidR="002B05A5" w:rsidRPr="00E4056D" w:rsidRDefault="002B05A5" w:rsidP="001816DC">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(ч. 1 ст. 85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189C5E" w14:textId="77777777" w:rsidR="002B05A5" w:rsidRPr="00E4056D" w:rsidRDefault="002B05A5" w:rsidP="00C659E2">
            <w:pPr>
              <w:spacing w:after="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не менее одного года со дня официального опубликования результатов выборов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33B026" w14:textId="77777777" w:rsidR="002B05A5" w:rsidRPr="00E4056D" w:rsidRDefault="002B05A5" w:rsidP="00C659E2">
            <w:pPr>
              <w:spacing w:after="240" w:line="240" w:lineRule="auto"/>
              <w:rPr>
                <w:rFonts w:ascii="Times New Roman" w:eastAsia="Times New Roman" w:hAnsi="Times New Roman"/>
                <w:color w:val="000000"/>
                <w:sz w:val="24"/>
                <w:szCs w:val="24"/>
                <w:lang w:eastAsia="ru-RU"/>
              </w:rPr>
            </w:pPr>
            <w:r w:rsidRPr="00E4056D">
              <w:rPr>
                <w:rFonts w:ascii="Times New Roman" w:eastAsia="Times New Roman" w:hAnsi="Times New Roman"/>
                <w:color w:val="000000"/>
                <w:sz w:val="24"/>
                <w:szCs w:val="24"/>
                <w:lang w:eastAsia="ru-RU"/>
              </w:rPr>
              <w:t xml:space="preserve">председатель и секретарь </w:t>
            </w:r>
            <w:r>
              <w:rPr>
                <w:rFonts w:ascii="Times New Roman" w:eastAsia="Times New Roman" w:hAnsi="Times New Roman"/>
                <w:color w:val="000000"/>
                <w:sz w:val="24"/>
                <w:szCs w:val="24"/>
                <w:lang w:eastAsia="ru-RU"/>
              </w:rPr>
              <w:t>ИКМО</w:t>
            </w:r>
          </w:p>
        </w:tc>
      </w:tr>
    </w:tbl>
    <w:p w14:paraId="73B3F766" w14:textId="77777777" w:rsidR="00AB7B94" w:rsidRPr="002662EA" w:rsidRDefault="00AB7B94" w:rsidP="002B05A5">
      <w:pPr>
        <w:shd w:val="clear" w:color="auto" w:fill="FFFFFF"/>
        <w:spacing w:after="105" w:line="240" w:lineRule="auto"/>
        <w:ind w:left="5843"/>
        <w:jc w:val="center"/>
        <w:rPr>
          <w:rFonts w:ascii="Times New Roman" w:hAnsi="Times New Roman"/>
          <w:sz w:val="28"/>
          <w:szCs w:val="28"/>
        </w:rPr>
      </w:pPr>
      <w:bookmarkStart w:id="2" w:name="_GoBack"/>
      <w:bookmarkEnd w:id="2"/>
    </w:p>
    <w:sectPr w:rsidR="00AB7B94" w:rsidRPr="002662EA" w:rsidSect="009B458F">
      <w:headerReference w:type="default" r:id="rId11"/>
      <w:pgSz w:w="11906" w:h="16838"/>
      <w:pgMar w:top="709"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82410" w14:textId="77777777" w:rsidR="00331484" w:rsidRDefault="00331484" w:rsidP="00AC11AF">
      <w:pPr>
        <w:spacing w:after="0" w:line="240" w:lineRule="auto"/>
      </w:pPr>
      <w:r>
        <w:separator/>
      </w:r>
    </w:p>
  </w:endnote>
  <w:endnote w:type="continuationSeparator" w:id="0">
    <w:p w14:paraId="404F5562" w14:textId="77777777" w:rsidR="00331484" w:rsidRDefault="00331484" w:rsidP="00AC1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9F659" w14:textId="77777777" w:rsidR="00331484" w:rsidRDefault="00331484" w:rsidP="00AC11AF">
      <w:pPr>
        <w:spacing w:after="0" w:line="240" w:lineRule="auto"/>
      </w:pPr>
      <w:r>
        <w:separator/>
      </w:r>
    </w:p>
  </w:footnote>
  <w:footnote w:type="continuationSeparator" w:id="0">
    <w:p w14:paraId="434AE8D7" w14:textId="77777777" w:rsidR="00331484" w:rsidRDefault="00331484" w:rsidP="00AC11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C98FF" w14:textId="77777777" w:rsidR="009B27F9" w:rsidRDefault="009B27F9">
    <w:pPr>
      <w:pStyle w:val="aa"/>
      <w:jc w:val="center"/>
    </w:pPr>
  </w:p>
  <w:p w14:paraId="33E6390B" w14:textId="77777777" w:rsidR="009B27F9" w:rsidRDefault="009B27F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31B8D186"/>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80EC7EEE"/>
    <w:lvl w:ilvl="0">
      <w:start w:val="2"/>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09"/>
    <w:multiLevelType w:val="multilevel"/>
    <w:tmpl w:val="0D8634F2"/>
    <w:lvl w:ilvl="0">
      <w:start w:val="7"/>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7"/>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7"/>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7"/>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7"/>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7"/>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7"/>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7"/>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7"/>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0B"/>
    <w:multiLevelType w:val="multilevel"/>
    <w:tmpl w:val="0000000A"/>
    <w:lvl w:ilvl="0">
      <w:start w:val="1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0D"/>
    <w:multiLevelType w:val="multilevel"/>
    <w:tmpl w:val="0000000C"/>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0F"/>
    <w:multiLevelType w:val="multilevel"/>
    <w:tmpl w:val="0000000E"/>
    <w:lvl w:ilvl="0">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11"/>
    <w:multiLevelType w:val="multilevel"/>
    <w:tmpl w:val="00000010"/>
    <w:lvl w:ilvl="0">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13"/>
    <w:multiLevelType w:val="multilevel"/>
    <w:tmpl w:val="C5BC517A"/>
    <w:lvl w:ilvl="0">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15"/>
    <w:multiLevelType w:val="multilevel"/>
    <w:tmpl w:val="0A76A21E"/>
    <w:lvl w:ilvl="0">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17"/>
    <w:multiLevelType w:val="multilevel"/>
    <w:tmpl w:val="0B7CF876"/>
    <w:lvl w:ilvl="0">
      <w:start w:val="3"/>
      <w:numFmt w:val="decimal"/>
      <w:lvlText w:val="5.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5.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5.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5.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5.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5.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5.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5.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5.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19"/>
    <w:multiLevelType w:val="multilevel"/>
    <w:tmpl w:val="00000018"/>
    <w:lvl w:ilvl="0">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nsid w:val="0000001B"/>
    <w:multiLevelType w:val="multilevel"/>
    <w:tmpl w:val="0000001A"/>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nsid w:val="0A9771BF"/>
    <w:multiLevelType w:val="hybridMultilevel"/>
    <w:tmpl w:val="F30E0B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0AAD4BF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0E6A2FD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118957AA"/>
    <w:multiLevelType w:val="hybridMultilevel"/>
    <w:tmpl w:val="8A58D362"/>
    <w:lvl w:ilvl="0" w:tplc="749027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1D4773F5"/>
    <w:multiLevelType w:val="hybridMultilevel"/>
    <w:tmpl w:val="8A58D362"/>
    <w:lvl w:ilvl="0" w:tplc="749027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21E21D1E"/>
    <w:multiLevelType w:val="hybridMultilevel"/>
    <w:tmpl w:val="8A58D362"/>
    <w:lvl w:ilvl="0" w:tplc="749027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26472C38"/>
    <w:multiLevelType w:val="hybridMultilevel"/>
    <w:tmpl w:val="8A58D362"/>
    <w:lvl w:ilvl="0" w:tplc="749027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2EC91346"/>
    <w:multiLevelType w:val="hybridMultilevel"/>
    <w:tmpl w:val="92820B4A"/>
    <w:lvl w:ilvl="0" w:tplc="28F83124">
      <w:start w:val="1"/>
      <w:numFmt w:val="decimal"/>
      <w:lvlText w:val="%1."/>
      <w:lvlJc w:val="left"/>
      <w:pPr>
        <w:ind w:left="1308" w:hanging="360"/>
      </w:pPr>
      <w:rPr>
        <w:rFonts w:cs="Times New Roman" w:hint="default"/>
      </w:rPr>
    </w:lvl>
    <w:lvl w:ilvl="1" w:tplc="04190019" w:tentative="1">
      <w:start w:val="1"/>
      <w:numFmt w:val="lowerLetter"/>
      <w:lvlText w:val="%2."/>
      <w:lvlJc w:val="left"/>
      <w:pPr>
        <w:ind w:left="2028" w:hanging="360"/>
      </w:pPr>
      <w:rPr>
        <w:rFonts w:cs="Times New Roman"/>
      </w:rPr>
    </w:lvl>
    <w:lvl w:ilvl="2" w:tplc="0419001B" w:tentative="1">
      <w:start w:val="1"/>
      <w:numFmt w:val="lowerRoman"/>
      <w:lvlText w:val="%3."/>
      <w:lvlJc w:val="right"/>
      <w:pPr>
        <w:ind w:left="2748" w:hanging="180"/>
      </w:pPr>
      <w:rPr>
        <w:rFonts w:cs="Times New Roman"/>
      </w:rPr>
    </w:lvl>
    <w:lvl w:ilvl="3" w:tplc="0419000F" w:tentative="1">
      <w:start w:val="1"/>
      <w:numFmt w:val="decimal"/>
      <w:lvlText w:val="%4."/>
      <w:lvlJc w:val="left"/>
      <w:pPr>
        <w:ind w:left="3468" w:hanging="360"/>
      </w:pPr>
      <w:rPr>
        <w:rFonts w:cs="Times New Roman"/>
      </w:rPr>
    </w:lvl>
    <w:lvl w:ilvl="4" w:tplc="04190019" w:tentative="1">
      <w:start w:val="1"/>
      <w:numFmt w:val="lowerLetter"/>
      <w:lvlText w:val="%5."/>
      <w:lvlJc w:val="left"/>
      <w:pPr>
        <w:ind w:left="4188" w:hanging="360"/>
      </w:pPr>
      <w:rPr>
        <w:rFonts w:cs="Times New Roman"/>
      </w:rPr>
    </w:lvl>
    <w:lvl w:ilvl="5" w:tplc="0419001B" w:tentative="1">
      <w:start w:val="1"/>
      <w:numFmt w:val="lowerRoman"/>
      <w:lvlText w:val="%6."/>
      <w:lvlJc w:val="right"/>
      <w:pPr>
        <w:ind w:left="4908" w:hanging="180"/>
      </w:pPr>
      <w:rPr>
        <w:rFonts w:cs="Times New Roman"/>
      </w:rPr>
    </w:lvl>
    <w:lvl w:ilvl="6" w:tplc="0419000F" w:tentative="1">
      <w:start w:val="1"/>
      <w:numFmt w:val="decimal"/>
      <w:lvlText w:val="%7."/>
      <w:lvlJc w:val="left"/>
      <w:pPr>
        <w:ind w:left="5628" w:hanging="360"/>
      </w:pPr>
      <w:rPr>
        <w:rFonts w:cs="Times New Roman"/>
      </w:rPr>
    </w:lvl>
    <w:lvl w:ilvl="7" w:tplc="04190019" w:tentative="1">
      <w:start w:val="1"/>
      <w:numFmt w:val="lowerLetter"/>
      <w:lvlText w:val="%8."/>
      <w:lvlJc w:val="left"/>
      <w:pPr>
        <w:ind w:left="6348" w:hanging="360"/>
      </w:pPr>
      <w:rPr>
        <w:rFonts w:cs="Times New Roman"/>
      </w:rPr>
    </w:lvl>
    <w:lvl w:ilvl="8" w:tplc="0419001B" w:tentative="1">
      <w:start w:val="1"/>
      <w:numFmt w:val="lowerRoman"/>
      <w:lvlText w:val="%9."/>
      <w:lvlJc w:val="right"/>
      <w:pPr>
        <w:ind w:left="7068" w:hanging="180"/>
      </w:pPr>
      <w:rPr>
        <w:rFonts w:cs="Times New Roman"/>
      </w:rPr>
    </w:lvl>
  </w:abstractNum>
  <w:abstractNum w:abstractNumId="22">
    <w:nsid w:val="33BF58B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36FC2847"/>
    <w:multiLevelType w:val="hybridMultilevel"/>
    <w:tmpl w:val="8A58D362"/>
    <w:lvl w:ilvl="0" w:tplc="749027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3DA65C0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3E655C46"/>
    <w:multiLevelType w:val="hybridMultilevel"/>
    <w:tmpl w:val="283E21A4"/>
    <w:lvl w:ilvl="0" w:tplc="34A0615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6">
    <w:nsid w:val="419952DE"/>
    <w:multiLevelType w:val="hybridMultilevel"/>
    <w:tmpl w:val="9884733E"/>
    <w:lvl w:ilvl="0" w:tplc="FFFFFFFF">
      <w:start w:val="1"/>
      <w:numFmt w:val="bullet"/>
      <w:lvlText w:val=""/>
      <w:lvlJc w:val="left"/>
      <w:pPr>
        <w:tabs>
          <w:tab w:val="num" w:pos="1080"/>
        </w:tabs>
        <w:ind w:left="1080" w:hanging="360"/>
      </w:pPr>
      <w:rPr>
        <w:rFonts w:ascii="Symbol" w:hAnsi="Symbol" w:hint="default"/>
        <w:color w:val="auto"/>
      </w:rPr>
    </w:lvl>
    <w:lvl w:ilvl="1" w:tplc="19E60720">
      <w:start w:val="1"/>
      <w:numFmt w:val="decimal"/>
      <w:lvlText w:val="%2."/>
      <w:lvlJc w:val="left"/>
      <w:pPr>
        <w:tabs>
          <w:tab w:val="num" w:pos="1440"/>
        </w:tabs>
        <w:ind w:left="731" w:firstLine="709"/>
      </w:pPr>
      <w:rPr>
        <w:rFonts w:cs="Times New Roman"/>
        <w:color w:val="auto"/>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7">
    <w:nsid w:val="443C6DCF"/>
    <w:multiLevelType w:val="multilevel"/>
    <w:tmpl w:val="087CCEF2"/>
    <w:lvl w:ilvl="0">
      <w:start w:val="17"/>
      <w:numFmt w:val="decimal"/>
      <w:lvlText w:val="%1."/>
      <w:lvlJc w:val="left"/>
      <w:pPr>
        <w:tabs>
          <w:tab w:val="num" w:pos="552"/>
        </w:tabs>
        <w:ind w:left="552" w:hanging="552"/>
      </w:pPr>
      <w:rPr>
        <w:rFonts w:cs="Times New Roman" w:hint="default"/>
      </w:rPr>
    </w:lvl>
    <w:lvl w:ilvl="1">
      <w:start w:val="1"/>
      <w:numFmt w:val="decimal"/>
      <w:lvlText w:val="%1.%2."/>
      <w:lvlJc w:val="left"/>
      <w:pPr>
        <w:tabs>
          <w:tab w:val="num" w:pos="1429"/>
        </w:tabs>
        <w:ind w:firstLine="709"/>
      </w:pPr>
      <w:rPr>
        <w:rFonts w:cs="Times New Roman" w:hint="default"/>
        <w:strike w:val="0"/>
        <w:sz w:val="28"/>
        <w:szCs w:val="28"/>
      </w:rPr>
    </w:lvl>
    <w:lvl w:ilvl="2">
      <w:start w:val="1"/>
      <w:numFmt w:val="decimal"/>
      <w:lvlText w:val="%1.%2.%3."/>
      <w:lvlJc w:val="left"/>
      <w:pPr>
        <w:tabs>
          <w:tab w:val="num" w:pos="1814"/>
        </w:tabs>
        <w:ind w:firstLine="709"/>
      </w:pPr>
      <w:rPr>
        <w:rFonts w:cs="Times New Roman" w:hint="default"/>
        <w:b w:val="0"/>
        <w:strike w:val="0"/>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8">
    <w:nsid w:val="46D35835"/>
    <w:multiLevelType w:val="hybridMultilevel"/>
    <w:tmpl w:val="85242F62"/>
    <w:lvl w:ilvl="0" w:tplc="15B63730">
      <w:start w:val="5"/>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46D93861"/>
    <w:multiLevelType w:val="hybridMultilevel"/>
    <w:tmpl w:val="8A58D362"/>
    <w:lvl w:ilvl="0" w:tplc="749027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4837282B"/>
    <w:multiLevelType w:val="multilevel"/>
    <w:tmpl w:val="649E86B2"/>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4896609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4CCC64C9"/>
    <w:multiLevelType w:val="hybridMultilevel"/>
    <w:tmpl w:val="94C49C7E"/>
    <w:lvl w:ilvl="0" w:tplc="144038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4F3E37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4FDA24C8"/>
    <w:multiLevelType w:val="hybridMultilevel"/>
    <w:tmpl w:val="8222CBE2"/>
    <w:lvl w:ilvl="0" w:tplc="0419000F">
      <w:start w:val="1"/>
      <w:numFmt w:val="decimal"/>
      <w:lvlText w:val="%1."/>
      <w:lvlJc w:val="left"/>
      <w:pPr>
        <w:ind w:left="1417" w:hanging="360"/>
      </w:pPr>
    </w:lvl>
    <w:lvl w:ilvl="1" w:tplc="04190019" w:tentative="1">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abstractNum w:abstractNumId="35">
    <w:nsid w:val="501C0E6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594611DF"/>
    <w:multiLevelType w:val="hybridMultilevel"/>
    <w:tmpl w:val="8A58D362"/>
    <w:lvl w:ilvl="0" w:tplc="749027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74871FF4"/>
    <w:multiLevelType w:val="multilevel"/>
    <w:tmpl w:val="60EA7C98"/>
    <w:lvl w:ilvl="0">
      <w:start w:val="2"/>
      <w:numFmt w:val="decimal"/>
      <w:lvlText w:val="%1."/>
      <w:lvlJc w:val="left"/>
      <w:pPr>
        <w:ind w:left="390" w:hanging="390"/>
      </w:pPr>
      <w:rPr>
        <w:rFonts w:cs="Times New Roman" w:hint="default"/>
      </w:rPr>
    </w:lvl>
    <w:lvl w:ilvl="1">
      <w:start w:val="6"/>
      <w:numFmt w:val="decimal"/>
      <w:lvlText w:val="%1.%2."/>
      <w:lvlJc w:val="left"/>
      <w:pPr>
        <w:ind w:left="1430" w:hanging="720"/>
      </w:pPr>
      <w:rPr>
        <w:rFonts w:cs="Times New Roman" w:hint="default"/>
        <w:b w:val="0"/>
      </w:rPr>
    </w:lvl>
    <w:lvl w:ilvl="2">
      <w:start w:val="1"/>
      <w:numFmt w:val="decimal"/>
      <w:lvlText w:val="%1.%2.%3."/>
      <w:lvlJc w:val="left"/>
      <w:pPr>
        <w:ind w:left="3750" w:hanging="720"/>
      </w:pPr>
      <w:rPr>
        <w:rFonts w:cs="Times New Roman" w:hint="default"/>
      </w:rPr>
    </w:lvl>
    <w:lvl w:ilvl="3">
      <w:start w:val="1"/>
      <w:numFmt w:val="decimal"/>
      <w:lvlText w:val="%1.%2.%3.%4."/>
      <w:lvlJc w:val="left"/>
      <w:pPr>
        <w:ind w:left="5625" w:hanging="1080"/>
      </w:pPr>
      <w:rPr>
        <w:rFonts w:cs="Times New Roman" w:hint="default"/>
      </w:rPr>
    </w:lvl>
    <w:lvl w:ilvl="4">
      <w:start w:val="1"/>
      <w:numFmt w:val="decimal"/>
      <w:lvlText w:val="%1.%2.%3.%4.%5."/>
      <w:lvlJc w:val="left"/>
      <w:pPr>
        <w:ind w:left="7140" w:hanging="1080"/>
      </w:pPr>
      <w:rPr>
        <w:rFonts w:cs="Times New Roman" w:hint="default"/>
      </w:rPr>
    </w:lvl>
    <w:lvl w:ilvl="5">
      <w:start w:val="1"/>
      <w:numFmt w:val="decimal"/>
      <w:lvlText w:val="%1.%2.%3.%4.%5.%6."/>
      <w:lvlJc w:val="left"/>
      <w:pPr>
        <w:ind w:left="9015" w:hanging="1440"/>
      </w:pPr>
      <w:rPr>
        <w:rFonts w:cs="Times New Roman" w:hint="default"/>
      </w:rPr>
    </w:lvl>
    <w:lvl w:ilvl="6">
      <w:start w:val="1"/>
      <w:numFmt w:val="decimal"/>
      <w:lvlText w:val="%1.%2.%3.%4.%5.%6.%7."/>
      <w:lvlJc w:val="left"/>
      <w:pPr>
        <w:ind w:left="10530" w:hanging="1440"/>
      </w:pPr>
      <w:rPr>
        <w:rFonts w:cs="Times New Roman" w:hint="default"/>
      </w:rPr>
    </w:lvl>
    <w:lvl w:ilvl="7">
      <w:start w:val="1"/>
      <w:numFmt w:val="decimal"/>
      <w:lvlText w:val="%1.%2.%3.%4.%5.%6.%7.%8."/>
      <w:lvlJc w:val="left"/>
      <w:pPr>
        <w:ind w:left="12405" w:hanging="1800"/>
      </w:pPr>
      <w:rPr>
        <w:rFonts w:cs="Times New Roman" w:hint="default"/>
      </w:rPr>
    </w:lvl>
    <w:lvl w:ilvl="8">
      <w:start w:val="1"/>
      <w:numFmt w:val="decimal"/>
      <w:lvlText w:val="%1.%2.%3.%4.%5.%6.%7.%8.%9."/>
      <w:lvlJc w:val="left"/>
      <w:pPr>
        <w:ind w:left="13920" w:hanging="1800"/>
      </w:pPr>
      <w:rPr>
        <w:rFonts w:cs="Times New Roman" w:hint="default"/>
      </w:rPr>
    </w:lvl>
  </w:abstractNum>
  <w:abstractNum w:abstractNumId="38">
    <w:nsid w:val="7BC75F07"/>
    <w:multiLevelType w:val="hybridMultilevel"/>
    <w:tmpl w:val="43128210"/>
    <w:lvl w:ilvl="0" w:tplc="4A46F292">
      <w:start w:val="1"/>
      <w:numFmt w:val="decimal"/>
      <w:lvlText w:val="%1."/>
      <w:lvlJc w:val="left"/>
      <w:pPr>
        <w:tabs>
          <w:tab w:val="num" w:pos="284"/>
        </w:tabs>
        <w:ind w:firstLine="709"/>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3"/>
  </w:num>
  <w:num w:numId="2">
    <w:abstractNumId w:val="17"/>
  </w:num>
  <w:num w:numId="3">
    <w:abstractNumId w:val="36"/>
  </w:num>
  <w:num w:numId="4">
    <w:abstractNumId w:val="20"/>
  </w:num>
  <w:num w:numId="5">
    <w:abstractNumId w:val="18"/>
  </w:num>
  <w:num w:numId="6">
    <w:abstractNumId w:val="29"/>
  </w:num>
  <w:num w:numId="7">
    <w:abstractNumId w:val="19"/>
  </w:num>
  <w:num w:numId="8">
    <w:abstractNumId w:val="32"/>
  </w:num>
  <w:num w:numId="9">
    <w:abstractNumId w:val="21"/>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37"/>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5"/>
  </w:num>
  <w:num w:numId="28">
    <w:abstractNumId w:val="22"/>
  </w:num>
  <w:num w:numId="29">
    <w:abstractNumId w:val="35"/>
  </w:num>
  <w:num w:numId="30">
    <w:abstractNumId w:val="16"/>
  </w:num>
  <w:num w:numId="31">
    <w:abstractNumId w:val="33"/>
  </w:num>
  <w:num w:numId="3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34"/>
  </w:num>
  <w:num w:numId="35">
    <w:abstractNumId w:val="14"/>
  </w:num>
  <w:num w:numId="36">
    <w:abstractNumId w:val="30"/>
  </w:num>
  <w:num w:numId="37">
    <w:abstractNumId w:val="26"/>
  </w:num>
  <w:num w:numId="38">
    <w:abstractNumId w:val="27"/>
  </w:num>
  <w:num w:numId="39">
    <w:abstractNumId w:val="28"/>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084"/>
    <w:rsid w:val="00007792"/>
    <w:rsid w:val="00011084"/>
    <w:rsid w:val="000307C4"/>
    <w:rsid w:val="00033FFC"/>
    <w:rsid w:val="00035ADB"/>
    <w:rsid w:val="0004488E"/>
    <w:rsid w:val="00046266"/>
    <w:rsid w:val="0006269A"/>
    <w:rsid w:val="0007000B"/>
    <w:rsid w:val="00072705"/>
    <w:rsid w:val="00076F57"/>
    <w:rsid w:val="000A49E1"/>
    <w:rsid w:val="000D33C6"/>
    <w:rsid w:val="000D7097"/>
    <w:rsid w:val="001034A0"/>
    <w:rsid w:val="00135646"/>
    <w:rsid w:val="001360A9"/>
    <w:rsid w:val="00147206"/>
    <w:rsid w:val="001474E4"/>
    <w:rsid w:val="00161558"/>
    <w:rsid w:val="00172388"/>
    <w:rsid w:val="001816DC"/>
    <w:rsid w:val="00196810"/>
    <w:rsid w:val="001A7073"/>
    <w:rsid w:val="001F21D0"/>
    <w:rsid w:val="00200486"/>
    <w:rsid w:val="00201331"/>
    <w:rsid w:val="00205BCC"/>
    <w:rsid w:val="00232E1E"/>
    <w:rsid w:val="00245D2B"/>
    <w:rsid w:val="00250111"/>
    <w:rsid w:val="002662EA"/>
    <w:rsid w:val="00267530"/>
    <w:rsid w:val="00275B40"/>
    <w:rsid w:val="002923AC"/>
    <w:rsid w:val="002B05A5"/>
    <w:rsid w:val="002B3D8F"/>
    <w:rsid w:val="002E1E99"/>
    <w:rsid w:val="002E74C9"/>
    <w:rsid w:val="002F6FE3"/>
    <w:rsid w:val="00327B6B"/>
    <w:rsid w:val="00331484"/>
    <w:rsid w:val="0034070C"/>
    <w:rsid w:val="00345FA1"/>
    <w:rsid w:val="0036030D"/>
    <w:rsid w:val="00385968"/>
    <w:rsid w:val="00393EAC"/>
    <w:rsid w:val="003B4026"/>
    <w:rsid w:val="003C566D"/>
    <w:rsid w:val="003D714F"/>
    <w:rsid w:val="003F1BFF"/>
    <w:rsid w:val="00404379"/>
    <w:rsid w:val="00410B6B"/>
    <w:rsid w:val="00423605"/>
    <w:rsid w:val="00425FFF"/>
    <w:rsid w:val="00444A69"/>
    <w:rsid w:val="00444F87"/>
    <w:rsid w:val="00494EF5"/>
    <w:rsid w:val="004A3220"/>
    <w:rsid w:val="004B33FE"/>
    <w:rsid w:val="004C421D"/>
    <w:rsid w:val="004D0703"/>
    <w:rsid w:val="004D0F64"/>
    <w:rsid w:val="004D7CAA"/>
    <w:rsid w:val="004E2D54"/>
    <w:rsid w:val="004E5A0A"/>
    <w:rsid w:val="00503061"/>
    <w:rsid w:val="0050588E"/>
    <w:rsid w:val="00511051"/>
    <w:rsid w:val="00513E35"/>
    <w:rsid w:val="005165F0"/>
    <w:rsid w:val="00523055"/>
    <w:rsid w:val="00526991"/>
    <w:rsid w:val="00544252"/>
    <w:rsid w:val="00574A08"/>
    <w:rsid w:val="00594A0D"/>
    <w:rsid w:val="005A2F0A"/>
    <w:rsid w:val="005A5450"/>
    <w:rsid w:val="005B1FF1"/>
    <w:rsid w:val="005D6BC9"/>
    <w:rsid w:val="005E0F93"/>
    <w:rsid w:val="005E580A"/>
    <w:rsid w:val="005E594A"/>
    <w:rsid w:val="005E741C"/>
    <w:rsid w:val="005F6BD0"/>
    <w:rsid w:val="005F7781"/>
    <w:rsid w:val="00637002"/>
    <w:rsid w:val="00651F81"/>
    <w:rsid w:val="0065613B"/>
    <w:rsid w:val="00666154"/>
    <w:rsid w:val="00673B93"/>
    <w:rsid w:val="006912CD"/>
    <w:rsid w:val="006B0FC0"/>
    <w:rsid w:val="006B3995"/>
    <w:rsid w:val="006B511B"/>
    <w:rsid w:val="006E54C2"/>
    <w:rsid w:val="006E6519"/>
    <w:rsid w:val="006F218E"/>
    <w:rsid w:val="007043A8"/>
    <w:rsid w:val="00727E76"/>
    <w:rsid w:val="00734D53"/>
    <w:rsid w:val="00757039"/>
    <w:rsid w:val="007A5174"/>
    <w:rsid w:val="007A5C27"/>
    <w:rsid w:val="007C2D49"/>
    <w:rsid w:val="007E3952"/>
    <w:rsid w:val="00802325"/>
    <w:rsid w:val="00817D17"/>
    <w:rsid w:val="008214A1"/>
    <w:rsid w:val="0082657A"/>
    <w:rsid w:val="00832393"/>
    <w:rsid w:val="00835504"/>
    <w:rsid w:val="00862424"/>
    <w:rsid w:val="00894F23"/>
    <w:rsid w:val="008C079F"/>
    <w:rsid w:val="008D28DD"/>
    <w:rsid w:val="008E25FA"/>
    <w:rsid w:val="008E63B1"/>
    <w:rsid w:val="009117BF"/>
    <w:rsid w:val="00915EC2"/>
    <w:rsid w:val="0093762D"/>
    <w:rsid w:val="00941983"/>
    <w:rsid w:val="0094736A"/>
    <w:rsid w:val="00967016"/>
    <w:rsid w:val="00974EF6"/>
    <w:rsid w:val="00994C5E"/>
    <w:rsid w:val="00996BAC"/>
    <w:rsid w:val="009B27F9"/>
    <w:rsid w:val="009B458F"/>
    <w:rsid w:val="009B7EB2"/>
    <w:rsid w:val="009E1514"/>
    <w:rsid w:val="00A14870"/>
    <w:rsid w:val="00A26454"/>
    <w:rsid w:val="00A46D7F"/>
    <w:rsid w:val="00A64F36"/>
    <w:rsid w:val="00A65856"/>
    <w:rsid w:val="00A66BD1"/>
    <w:rsid w:val="00A72F6C"/>
    <w:rsid w:val="00AB72CB"/>
    <w:rsid w:val="00AB7B94"/>
    <w:rsid w:val="00AC11AF"/>
    <w:rsid w:val="00AC5CBD"/>
    <w:rsid w:val="00AD7949"/>
    <w:rsid w:val="00AE469D"/>
    <w:rsid w:val="00AE4E06"/>
    <w:rsid w:val="00AF0290"/>
    <w:rsid w:val="00AF6C4F"/>
    <w:rsid w:val="00B02981"/>
    <w:rsid w:val="00B24F4A"/>
    <w:rsid w:val="00B40CEC"/>
    <w:rsid w:val="00B4415F"/>
    <w:rsid w:val="00B651E6"/>
    <w:rsid w:val="00B73973"/>
    <w:rsid w:val="00B87089"/>
    <w:rsid w:val="00B97684"/>
    <w:rsid w:val="00BA1A77"/>
    <w:rsid w:val="00BA6517"/>
    <w:rsid w:val="00BB554F"/>
    <w:rsid w:val="00BB6BBD"/>
    <w:rsid w:val="00BC227D"/>
    <w:rsid w:val="00BC5128"/>
    <w:rsid w:val="00BF0F90"/>
    <w:rsid w:val="00C05694"/>
    <w:rsid w:val="00C15446"/>
    <w:rsid w:val="00C2571A"/>
    <w:rsid w:val="00C31322"/>
    <w:rsid w:val="00C32477"/>
    <w:rsid w:val="00C351C7"/>
    <w:rsid w:val="00C61DD3"/>
    <w:rsid w:val="00C64646"/>
    <w:rsid w:val="00C64FEA"/>
    <w:rsid w:val="00C9724A"/>
    <w:rsid w:val="00CC1164"/>
    <w:rsid w:val="00CC3338"/>
    <w:rsid w:val="00CE24E2"/>
    <w:rsid w:val="00CE52AD"/>
    <w:rsid w:val="00D00413"/>
    <w:rsid w:val="00D05A91"/>
    <w:rsid w:val="00D32EEF"/>
    <w:rsid w:val="00D345D6"/>
    <w:rsid w:val="00D551A2"/>
    <w:rsid w:val="00D60B5E"/>
    <w:rsid w:val="00D6150E"/>
    <w:rsid w:val="00D62369"/>
    <w:rsid w:val="00D8612B"/>
    <w:rsid w:val="00D90C05"/>
    <w:rsid w:val="00D965F1"/>
    <w:rsid w:val="00DA3300"/>
    <w:rsid w:val="00DA4315"/>
    <w:rsid w:val="00DA5505"/>
    <w:rsid w:val="00DA717D"/>
    <w:rsid w:val="00DC2722"/>
    <w:rsid w:val="00DD009B"/>
    <w:rsid w:val="00DD5C8E"/>
    <w:rsid w:val="00DE278D"/>
    <w:rsid w:val="00DE40EE"/>
    <w:rsid w:val="00DE7CB9"/>
    <w:rsid w:val="00DF54AF"/>
    <w:rsid w:val="00DF7E88"/>
    <w:rsid w:val="00E239E4"/>
    <w:rsid w:val="00E34CA5"/>
    <w:rsid w:val="00E47B6D"/>
    <w:rsid w:val="00E549D8"/>
    <w:rsid w:val="00E564B7"/>
    <w:rsid w:val="00E60298"/>
    <w:rsid w:val="00E94030"/>
    <w:rsid w:val="00E94D61"/>
    <w:rsid w:val="00E95D6B"/>
    <w:rsid w:val="00E95D7B"/>
    <w:rsid w:val="00EB38B0"/>
    <w:rsid w:val="00EE3858"/>
    <w:rsid w:val="00EE53AF"/>
    <w:rsid w:val="00EF7D9F"/>
    <w:rsid w:val="00F100FE"/>
    <w:rsid w:val="00F13639"/>
    <w:rsid w:val="00F13E4B"/>
    <w:rsid w:val="00F518B4"/>
    <w:rsid w:val="00F75C9A"/>
    <w:rsid w:val="00F8041F"/>
    <w:rsid w:val="00F854F4"/>
    <w:rsid w:val="00F86B92"/>
    <w:rsid w:val="00F92731"/>
    <w:rsid w:val="00FA2675"/>
    <w:rsid w:val="00FB32BE"/>
    <w:rsid w:val="00FB5952"/>
    <w:rsid w:val="00FC192B"/>
    <w:rsid w:val="00FC7341"/>
    <w:rsid w:val="00FE18D9"/>
    <w:rsid w:val="00FE75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1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3FE"/>
    <w:pPr>
      <w:spacing w:after="200" w:line="276" w:lineRule="auto"/>
    </w:pPr>
    <w:rPr>
      <w:sz w:val="22"/>
      <w:szCs w:val="22"/>
      <w:lang w:eastAsia="en-US"/>
    </w:rPr>
  </w:style>
  <w:style w:type="paragraph" w:styleId="1">
    <w:name w:val="heading 1"/>
    <w:basedOn w:val="a"/>
    <w:next w:val="a"/>
    <w:link w:val="10"/>
    <w:uiPriority w:val="9"/>
    <w:qFormat/>
    <w:rsid w:val="00F854F4"/>
    <w:pPr>
      <w:keepNext/>
      <w:spacing w:before="240" w:after="60" w:line="259" w:lineRule="auto"/>
      <w:outlineLvl w:val="0"/>
    </w:pPr>
    <w:rPr>
      <w:rFonts w:ascii="Cambria" w:eastAsia="Times New Roman" w:hAnsi="Cambria"/>
      <w:b/>
      <w:bCs/>
      <w:kern w:val="32"/>
      <w:sz w:val="32"/>
      <w:szCs w:val="32"/>
      <w:lang w:val="x-none"/>
    </w:rPr>
  </w:style>
  <w:style w:type="paragraph" w:styleId="2">
    <w:name w:val="heading 2"/>
    <w:basedOn w:val="a"/>
    <w:link w:val="20"/>
    <w:uiPriority w:val="9"/>
    <w:qFormat/>
    <w:rsid w:val="00F854F4"/>
    <w:pPr>
      <w:spacing w:before="100" w:beforeAutospacing="1" w:after="100" w:afterAutospacing="1" w:line="240" w:lineRule="auto"/>
      <w:outlineLvl w:val="1"/>
    </w:pPr>
    <w:rPr>
      <w:rFonts w:ascii="Times New Roman" w:eastAsia="Times New Roman" w:hAnsi="Times New Roman"/>
      <w:b/>
      <w:bCs/>
      <w:sz w:val="36"/>
      <w:szCs w:val="3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62EA"/>
    <w:pPr>
      <w:ind w:left="720"/>
      <w:contextualSpacing/>
    </w:pPr>
  </w:style>
  <w:style w:type="paragraph" w:styleId="a4">
    <w:name w:val="Balloon Text"/>
    <w:basedOn w:val="a"/>
    <w:link w:val="a5"/>
    <w:uiPriority w:val="99"/>
    <w:semiHidden/>
    <w:unhideWhenUsed/>
    <w:rsid w:val="00E940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4030"/>
    <w:rPr>
      <w:rFonts w:ascii="Tahoma" w:hAnsi="Tahoma" w:cs="Tahoma"/>
      <w:sz w:val="16"/>
      <w:szCs w:val="16"/>
    </w:rPr>
  </w:style>
  <w:style w:type="paragraph" w:styleId="a6">
    <w:name w:val="Body Text Indent"/>
    <w:basedOn w:val="a"/>
    <w:link w:val="a7"/>
    <w:rsid w:val="00AC11AF"/>
    <w:pPr>
      <w:spacing w:after="120" w:line="240" w:lineRule="auto"/>
      <w:ind w:left="283"/>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rsid w:val="00AC11AF"/>
    <w:rPr>
      <w:rFonts w:ascii="Times New Roman" w:eastAsia="Times New Roman" w:hAnsi="Times New Roman" w:cs="Times New Roman"/>
      <w:sz w:val="24"/>
      <w:szCs w:val="24"/>
      <w:lang w:eastAsia="ru-RU"/>
    </w:rPr>
  </w:style>
  <w:style w:type="paragraph" w:styleId="21">
    <w:name w:val="Body Text Indent 2"/>
    <w:basedOn w:val="a"/>
    <w:link w:val="22"/>
    <w:rsid w:val="00AC11AF"/>
    <w:pPr>
      <w:spacing w:after="120" w:line="480" w:lineRule="auto"/>
      <w:ind w:left="283"/>
    </w:pPr>
    <w:rPr>
      <w:rFonts w:ascii="Times New Roman" w:eastAsia="Times New Roman" w:hAnsi="Times New Roman"/>
      <w:sz w:val="20"/>
      <w:szCs w:val="20"/>
      <w:lang w:eastAsia="ru-RU"/>
    </w:rPr>
  </w:style>
  <w:style w:type="character" w:customStyle="1" w:styleId="22">
    <w:name w:val="Основной текст с отступом 2 Знак"/>
    <w:basedOn w:val="a0"/>
    <w:link w:val="21"/>
    <w:rsid w:val="00AC11AF"/>
    <w:rPr>
      <w:rFonts w:ascii="Times New Roman" w:eastAsia="Times New Roman" w:hAnsi="Times New Roman" w:cs="Times New Roman"/>
      <w:sz w:val="20"/>
      <w:szCs w:val="20"/>
      <w:lang w:eastAsia="ru-RU"/>
    </w:rPr>
  </w:style>
  <w:style w:type="paragraph" w:styleId="3">
    <w:name w:val="Body Text Indent 3"/>
    <w:basedOn w:val="a"/>
    <w:link w:val="30"/>
    <w:rsid w:val="00AC11AF"/>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AC11AF"/>
    <w:rPr>
      <w:rFonts w:ascii="Times New Roman" w:eastAsia="Times New Roman" w:hAnsi="Times New Roman" w:cs="Times New Roman"/>
      <w:sz w:val="16"/>
      <w:szCs w:val="16"/>
      <w:lang w:eastAsia="ru-RU"/>
    </w:rPr>
  </w:style>
  <w:style w:type="paragraph" w:styleId="a8">
    <w:name w:val="Body Text"/>
    <w:basedOn w:val="a"/>
    <w:link w:val="a9"/>
    <w:rsid w:val="00AC11AF"/>
    <w:pPr>
      <w:spacing w:after="120" w:line="240" w:lineRule="auto"/>
    </w:pPr>
    <w:rPr>
      <w:rFonts w:ascii="Times New Roman" w:eastAsia="Times New Roman" w:hAnsi="Times New Roman"/>
      <w:sz w:val="20"/>
      <w:szCs w:val="20"/>
      <w:lang w:eastAsia="ru-RU"/>
    </w:rPr>
  </w:style>
  <w:style w:type="character" w:customStyle="1" w:styleId="a9">
    <w:name w:val="Основной текст Знак"/>
    <w:basedOn w:val="a0"/>
    <w:link w:val="a8"/>
    <w:rsid w:val="00AC11AF"/>
    <w:rPr>
      <w:rFonts w:ascii="Times New Roman" w:eastAsia="Times New Roman" w:hAnsi="Times New Roman" w:cs="Times New Roman"/>
      <w:sz w:val="20"/>
      <w:szCs w:val="20"/>
      <w:lang w:eastAsia="ru-RU"/>
    </w:rPr>
  </w:style>
  <w:style w:type="paragraph" w:customStyle="1" w:styleId="Heading">
    <w:name w:val="Heading"/>
    <w:rsid w:val="00AC11AF"/>
    <w:pPr>
      <w:autoSpaceDE w:val="0"/>
      <w:autoSpaceDN w:val="0"/>
      <w:adjustRightInd w:val="0"/>
    </w:pPr>
    <w:rPr>
      <w:rFonts w:ascii="Arial" w:eastAsia="Times New Roman" w:hAnsi="Arial" w:cs="Arial"/>
      <w:b/>
      <w:bCs/>
      <w:sz w:val="22"/>
      <w:szCs w:val="22"/>
    </w:rPr>
  </w:style>
  <w:style w:type="paragraph" w:customStyle="1" w:styleId="ConsPlusNormal">
    <w:name w:val="ConsPlusNormal"/>
    <w:rsid w:val="00AC11AF"/>
    <w:pPr>
      <w:widowControl w:val="0"/>
      <w:autoSpaceDE w:val="0"/>
      <w:autoSpaceDN w:val="0"/>
      <w:adjustRightInd w:val="0"/>
      <w:ind w:firstLine="720"/>
    </w:pPr>
    <w:rPr>
      <w:rFonts w:ascii="Arial" w:eastAsia="Times New Roman" w:hAnsi="Arial" w:cs="Arial"/>
    </w:rPr>
  </w:style>
  <w:style w:type="paragraph" w:styleId="aa">
    <w:name w:val="header"/>
    <w:basedOn w:val="a"/>
    <w:link w:val="ab"/>
    <w:uiPriority w:val="99"/>
    <w:unhideWhenUsed/>
    <w:rsid w:val="00AC11A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C11AF"/>
  </w:style>
  <w:style w:type="paragraph" w:styleId="ac">
    <w:name w:val="footer"/>
    <w:basedOn w:val="a"/>
    <w:link w:val="ad"/>
    <w:uiPriority w:val="99"/>
    <w:unhideWhenUsed/>
    <w:rsid w:val="00AC11A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C11AF"/>
  </w:style>
  <w:style w:type="character" w:customStyle="1" w:styleId="23">
    <w:name w:val="Заголовок №2_"/>
    <w:basedOn w:val="a0"/>
    <w:link w:val="24"/>
    <w:uiPriority w:val="99"/>
    <w:locked/>
    <w:rsid w:val="00AD7949"/>
    <w:rPr>
      <w:rFonts w:ascii="Times New Roman" w:hAnsi="Times New Roman"/>
      <w:b/>
      <w:bCs/>
      <w:sz w:val="26"/>
      <w:szCs w:val="26"/>
      <w:shd w:val="clear" w:color="auto" w:fill="FFFFFF"/>
    </w:rPr>
  </w:style>
  <w:style w:type="character" w:customStyle="1" w:styleId="31">
    <w:name w:val="Заголовок №3_"/>
    <w:basedOn w:val="a0"/>
    <w:link w:val="32"/>
    <w:uiPriority w:val="99"/>
    <w:locked/>
    <w:rsid w:val="00AD7949"/>
    <w:rPr>
      <w:rFonts w:ascii="Times New Roman" w:hAnsi="Times New Roman"/>
      <w:b/>
      <w:bCs/>
      <w:sz w:val="26"/>
      <w:szCs w:val="26"/>
      <w:shd w:val="clear" w:color="auto" w:fill="FFFFFF"/>
    </w:rPr>
  </w:style>
  <w:style w:type="character" w:customStyle="1" w:styleId="ae">
    <w:name w:val="Основной текст + Курсив"/>
    <w:aliases w:val="Интервал -1 pt"/>
    <w:basedOn w:val="a0"/>
    <w:uiPriority w:val="99"/>
    <w:rsid w:val="00AD7949"/>
    <w:rPr>
      <w:rFonts w:ascii="Times New Roman" w:hAnsi="Times New Roman" w:cs="Times New Roman"/>
      <w:i/>
      <w:iCs/>
      <w:noProof/>
      <w:spacing w:val="-30"/>
      <w:sz w:val="27"/>
      <w:szCs w:val="27"/>
    </w:rPr>
  </w:style>
  <w:style w:type="character" w:customStyle="1" w:styleId="33">
    <w:name w:val="Основной текст + Курсив3"/>
    <w:basedOn w:val="a0"/>
    <w:uiPriority w:val="99"/>
    <w:rsid w:val="00AD7949"/>
    <w:rPr>
      <w:rFonts w:ascii="Times New Roman" w:hAnsi="Times New Roman" w:cs="Times New Roman"/>
      <w:i/>
      <w:iCs/>
      <w:noProof/>
      <w:spacing w:val="0"/>
      <w:sz w:val="27"/>
      <w:szCs w:val="27"/>
    </w:rPr>
  </w:style>
  <w:style w:type="character" w:customStyle="1" w:styleId="25">
    <w:name w:val="Основной текст + Курсив2"/>
    <w:aliases w:val="Интервал 1 pt"/>
    <w:basedOn w:val="a0"/>
    <w:uiPriority w:val="99"/>
    <w:rsid w:val="00AD7949"/>
    <w:rPr>
      <w:rFonts w:ascii="Times New Roman" w:hAnsi="Times New Roman" w:cs="Times New Roman"/>
      <w:i/>
      <w:iCs/>
      <w:noProof/>
      <w:spacing w:val="20"/>
      <w:sz w:val="27"/>
      <w:szCs w:val="27"/>
    </w:rPr>
  </w:style>
  <w:style w:type="character" w:customStyle="1" w:styleId="11">
    <w:name w:val="Основной текст + Курсив1"/>
    <w:basedOn w:val="a0"/>
    <w:uiPriority w:val="99"/>
    <w:rsid w:val="00AD7949"/>
    <w:rPr>
      <w:rFonts w:ascii="Times New Roman" w:hAnsi="Times New Roman" w:cs="Times New Roman"/>
      <w:i/>
      <w:iCs/>
      <w:noProof/>
      <w:spacing w:val="0"/>
      <w:sz w:val="27"/>
      <w:szCs w:val="27"/>
    </w:rPr>
  </w:style>
  <w:style w:type="character" w:customStyle="1" w:styleId="12">
    <w:name w:val="Заголовок №1 (2)_"/>
    <w:basedOn w:val="a0"/>
    <w:link w:val="121"/>
    <w:uiPriority w:val="99"/>
    <w:locked/>
    <w:rsid w:val="00AD7949"/>
    <w:rPr>
      <w:rFonts w:ascii="Times New Roman" w:hAnsi="Times New Roman"/>
      <w:b/>
      <w:bCs/>
      <w:sz w:val="26"/>
      <w:szCs w:val="26"/>
      <w:shd w:val="clear" w:color="auto" w:fill="FFFFFF"/>
    </w:rPr>
  </w:style>
  <w:style w:type="character" w:customStyle="1" w:styleId="120">
    <w:name w:val="Заголовок №1 (2)"/>
    <w:basedOn w:val="12"/>
    <w:uiPriority w:val="99"/>
    <w:rsid w:val="00AD7949"/>
    <w:rPr>
      <w:rFonts w:ascii="Times New Roman" w:hAnsi="Times New Roman"/>
      <w:b/>
      <w:bCs/>
      <w:sz w:val="26"/>
      <w:szCs w:val="26"/>
      <w:shd w:val="clear" w:color="auto" w:fill="FFFFFF"/>
    </w:rPr>
  </w:style>
  <w:style w:type="character" w:customStyle="1" w:styleId="123">
    <w:name w:val="Заголовок №1 (2)3"/>
    <w:basedOn w:val="12"/>
    <w:uiPriority w:val="99"/>
    <w:rsid w:val="00AD7949"/>
    <w:rPr>
      <w:rFonts w:ascii="Times New Roman" w:hAnsi="Times New Roman"/>
      <w:b/>
      <w:bCs/>
      <w:sz w:val="26"/>
      <w:szCs w:val="26"/>
      <w:shd w:val="clear" w:color="auto" w:fill="FFFFFF"/>
    </w:rPr>
  </w:style>
  <w:style w:type="character" w:customStyle="1" w:styleId="122">
    <w:name w:val="Заголовок №1 (2)2"/>
    <w:basedOn w:val="12"/>
    <w:uiPriority w:val="99"/>
    <w:rsid w:val="00AD7949"/>
    <w:rPr>
      <w:rFonts w:ascii="Times New Roman" w:hAnsi="Times New Roman"/>
      <w:b/>
      <w:bCs/>
      <w:sz w:val="26"/>
      <w:szCs w:val="26"/>
      <w:shd w:val="clear" w:color="auto" w:fill="FFFFFF"/>
    </w:rPr>
  </w:style>
  <w:style w:type="paragraph" w:customStyle="1" w:styleId="24">
    <w:name w:val="Заголовок №2"/>
    <w:basedOn w:val="a"/>
    <w:link w:val="23"/>
    <w:uiPriority w:val="99"/>
    <w:rsid w:val="00AD7949"/>
    <w:pPr>
      <w:shd w:val="clear" w:color="auto" w:fill="FFFFFF"/>
      <w:spacing w:after="660" w:line="379" w:lineRule="exact"/>
      <w:jc w:val="center"/>
      <w:outlineLvl w:val="1"/>
    </w:pPr>
    <w:rPr>
      <w:rFonts w:ascii="Times New Roman" w:hAnsi="Times New Roman"/>
      <w:b/>
      <w:bCs/>
      <w:sz w:val="26"/>
      <w:szCs w:val="26"/>
      <w:lang w:eastAsia="ru-RU"/>
    </w:rPr>
  </w:style>
  <w:style w:type="paragraph" w:customStyle="1" w:styleId="32">
    <w:name w:val="Заголовок №3"/>
    <w:basedOn w:val="a"/>
    <w:link w:val="31"/>
    <w:uiPriority w:val="99"/>
    <w:rsid w:val="00AD7949"/>
    <w:pPr>
      <w:shd w:val="clear" w:color="auto" w:fill="FFFFFF"/>
      <w:spacing w:after="600" w:line="240" w:lineRule="atLeast"/>
      <w:jc w:val="both"/>
      <w:outlineLvl w:val="2"/>
    </w:pPr>
    <w:rPr>
      <w:rFonts w:ascii="Times New Roman" w:hAnsi="Times New Roman"/>
      <w:b/>
      <w:bCs/>
      <w:sz w:val="26"/>
      <w:szCs w:val="26"/>
      <w:lang w:eastAsia="ru-RU"/>
    </w:rPr>
  </w:style>
  <w:style w:type="paragraph" w:customStyle="1" w:styleId="121">
    <w:name w:val="Заголовок №1 (2)1"/>
    <w:basedOn w:val="a"/>
    <w:link w:val="12"/>
    <w:uiPriority w:val="99"/>
    <w:rsid w:val="00AD7949"/>
    <w:pPr>
      <w:shd w:val="clear" w:color="auto" w:fill="FFFFFF"/>
      <w:spacing w:before="300" w:after="600" w:line="240" w:lineRule="atLeast"/>
      <w:jc w:val="both"/>
      <w:outlineLvl w:val="0"/>
    </w:pPr>
    <w:rPr>
      <w:rFonts w:ascii="Times New Roman" w:hAnsi="Times New Roman"/>
      <w:b/>
      <w:bCs/>
      <w:sz w:val="26"/>
      <w:szCs w:val="26"/>
      <w:lang w:eastAsia="ru-RU"/>
    </w:rPr>
  </w:style>
  <w:style w:type="paragraph" w:customStyle="1" w:styleId="13">
    <w:name w:val="Название1"/>
    <w:basedOn w:val="a"/>
    <w:rsid w:val="00AD7949"/>
    <w:pPr>
      <w:spacing w:after="0" w:line="240" w:lineRule="auto"/>
      <w:jc w:val="center"/>
    </w:pPr>
    <w:rPr>
      <w:rFonts w:ascii="Times New Roman" w:eastAsia="Times New Roman" w:hAnsi="Times New Roman"/>
      <w:b/>
      <w:sz w:val="26"/>
      <w:szCs w:val="20"/>
      <w:lang w:eastAsia="ru-RU"/>
    </w:rPr>
  </w:style>
  <w:style w:type="paragraph" w:customStyle="1" w:styleId="14-15">
    <w:name w:val="14-15"/>
    <w:basedOn w:val="a"/>
    <w:rsid w:val="00941983"/>
    <w:pPr>
      <w:spacing w:after="0" w:line="360" w:lineRule="auto"/>
      <w:ind w:firstLine="709"/>
      <w:jc w:val="both"/>
    </w:pPr>
    <w:rPr>
      <w:rFonts w:ascii="Times New Roman" w:eastAsia="Times New Roman" w:hAnsi="Times New Roman"/>
      <w:sz w:val="28"/>
      <w:szCs w:val="28"/>
      <w:lang w:eastAsia="ru-RU"/>
    </w:rPr>
  </w:style>
  <w:style w:type="paragraph" w:customStyle="1" w:styleId="ConsPlusNonformat">
    <w:name w:val="ConsPlusNonformat"/>
    <w:rsid w:val="00941983"/>
    <w:pPr>
      <w:widowControl w:val="0"/>
      <w:autoSpaceDE w:val="0"/>
      <w:autoSpaceDN w:val="0"/>
      <w:adjustRightInd w:val="0"/>
    </w:pPr>
    <w:rPr>
      <w:rFonts w:ascii="Courier New" w:eastAsia="Times New Roman" w:hAnsi="Courier New" w:cs="Courier New"/>
    </w:rPr>
  </w:style>
  <w:style w:type="character" w:styleId="af">
    <w:name w:val="Hyperlink"/>
    <w:semiHidden/>
    <w:rsid w:val="00974EF6"/>
    <w:rPr>
      <w:color w:val="0000FF"/>
      <w:u w:val="single"/>
    </w:rPr>
  </w:style>
  <w:style w:type="paragraph" w:styleId="34">
    <w:name w:val="Body Text 3"/>
    <w:basedOn w:val="a"/>
    <w:link w:val="35"/>
    <w:uiPriority w:val="99"/>
    <w:semiHidden/>
    <w:unhideWhenUsed/>
    <w:rsid w:val="00513E35"/>
    <w:pPr>
      <w:spacing w:after="120"/>
    </w:pPr>
    <w:rPr>
      <w:sz w:val="16"/>
      <w:szCs w:val="16"/>
    </w:rPr>
  </w:style>
  <w:style w:type="character" w:customStyle="1" w:styleId="35">
    <w:name w:val="Основной текст 3 Знак"/>
    <w:basedOn w:val="a0"/>
    <w:link w:val="34"/>
    <w:uiPriority w:val="99"/>
    <w:semiHidden/>
    <w:rsid w:val="00513E35"/>
    <w:rPr>
      <w:sz w:val="16"/>
      <w:szCs w:val="16"/>
      <w:lang w:eastAsia="en-US"/>
    </w:rPr>
  </w:style>
  <w:style w:type="paragraph" w:customStyle="1" w:styleId="T-15">
    <w:name w:val="T-1.5"/>
    <w:basedOn w:val="a"/>
    <w:rsid w:val="00513E35"/>
    <w:pPr>
      <w:spacing w:after="0" w:line="360" w:lineRule="auto"/>
      <w:ind w:firstLine="720"/>
      <w:jc w:val="both"/>
    </w:pPr>
    <w:rPr>
      <w:rFonts w:ascii="Times New Roman" w:eastAsia="Times New Roman" w:hAnsi="Times New Roman"/>
      <w:sz w:val="28"/>
      <w:szCs w:val="20"/>
      <w:lang w:eastAsia="ru-RU"/>
    </w:rPr>
  </w:style>
  <w:style w:type="paragraph" w:customStyle="1" w:styleId="ConsNormal">
    <w:name w:val="ConsNormal"/>
    <w:rsid w:val="00513E35"/>
    <w:pPr>
      <w:widowControl w:val="0"/>
      <w:autoSpaceDE w:val="0"/>
      <w:autoSpaceDN w:val="0"/>
      <w:adjustRightInd w:val="0"/>
      <w:ind w:firstLine="720"/>
    </w:pPr>
    <w:rPr>
      <w:rFonts w:ascii="Arial" w:eastAsia="Times New Roman" w:hAnsi="Arial" w:cs="Arial"/>
    </w:rPr>
  </w:style>
  <w:style w:type="table" w:customStyle="1" w:styleId="14">
    <w:name w:val="Сетка таблицы светлая1"/>
    <w:basedOn w:val="a1"/>
    <w:uiPriority w:val="40"/>
    <w:rsid w:val="00DC272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41">
    <w:name w:val="Таблица простая 41"/>
    <w:basedOn w:val="a1"/>
    <w:uiPriority w:val="44"/>
    <w:rsid w:val="006B511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10">
    <w:name w:val="Заголовок 1 Знак"/>
    <w:basedOn w:val="a0"/>
    <w:link w:val="1"/>
    <w:uiPriority w:val="9"/>
    <w:rsid w:val="00F854F4"/>
    <w:rPr>
      <w:rFonts w:ascii="Cambria" w:eastAsia="Times New Roman" w:hAnsi="Cambria"/>
      <w:b/>
      <w:bCs/>
      <w:kern w:val="32"/>
      <w:sz w:val="32"/>
      <w:szCs w:val="32"/>
      <w:lang w:val="x-none" w:eastAsia="en-US"/>
    </w:rPr>
  </w:style>
  <w:style w:type="character" w:customStyle="1" w:styleId="20">
    <w:name w:val="Заголовок 2 Знак"/>
    <w:basedOn w:val="a0"/>
    <w:link w:val="2"/>
    <w:uiPriority w:val="9"/>
    <w:rsid w:val="00F854F4"/>
    <w:rPr>
      <w:rFonts w:ascii="Times New Roman" w:eastAsia="Times New Roman" w:hAnsi="Times New Roman"/>
      <w:b/>
      <w:bCs/>
      <w:sz w:val="36"/>
      <w:szCs w:val="36"/>
      <w:lang w:val="x-none"/>
    </w:rPr>
  </w:style>
  <w:style w:type="paragraph" w:customStyle="1" w:styleId="af0">
    <w:basedOn w:val="a"/>
    <w:next w:val="af1"/>
    <w:uiPriority w:val="99"/>
    <w:rsid w:val="002B05A5"/>
    <w:pPr>
      <w:spacing w:before="100" w:beforeAutospacing="1" w:after="100" w:afterAutospacing="1" w:line="240" w:lineRule="auto"/>
    </w:pPr>
    <w:rPr>
      <w:rFonts w:ascii="Tahoma" w:eastAsia="Times New Roman" w:hAnsi="Tahoma" w:cs="Tahoma"/>
      <w:sz w:val="24"/>
      <w:szCs w:val="24"/>
      <w:lang w:eastAsia="ru-RU"/>
    </w:rPr>
  </w:style>
  <w:style w:type="paragraph" w:customStyle="1" w:styleId="14-150">
    <w:name w:val="текст14-15"/>
    <w:basedOn w:val="a"/>
    <w:rsid w:val="00F854F4"/>
    <w:pPr>
      <w:suppressAutoHyphens/>
      <w:spacing w:after="0" w:line="360" w:lineRule="auto"/>
      <w:ind w:firstLine="720"/>
      <w:jc w:val="both"/>
    </w:pPr>
    <w:rPr>
      <w:rFonts w:ascii="Times New Roman" w:eastAsia="Times New Roman" w:hAnsi="Times New Roman"/>
      <w:sz w:val="28"/>
      <w:szCs w:val="24"/>
      <w:lang w:eastAsia="zh-CN"/>
    </w:rPr>
  </w:style>
  <w:style w:type="paragraph" w:customStyle="1" w:styleId="aj">
    <w:name w:val="_aj"/>
    <w:basedOn w:val="a"/>
    <w:rsid w:val="00F854F4"/>
    <w:pPr>
      <w:spacing w:before="100" w:beforeAutospacing="1" w:after="100" w:afterAutospacing="1" w:line="240" w:lineRule="auto"/>
    </w:pPr>
    <w:rPr>
      <w:rFonts w:ascii="Times New Roman" w:eastAsia="Times New Roman" w:hAnsi="Times New Roman"/>
      <w:sz w:val="24"/>
      <w:szCs w:val="24"/>
      <w:lang w:eastAsia="ru-RU"/>
    </w:rPr>
  </w:style>
  <w:style w:type="table" w:styleId="af2">
    <w:name w:val="Table Grid"/>
    <w:basedOn w:val="a1"/>
    <w:rsid w:val="00F854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uiPriority w:val="9"/>
    <w:rsid w:val="00F854F4"/>
    <w:rPr>
      <w:b/>
      <w:sz w:val="24"/>
      <w:szCs w:val="24"/>
    </w:rPr>
  </w:style>
  <w:style w:type="paragraph" w:styleId="af1">
    <w:name w:val="Normal (Web)"/>
    <w:basedOn w:val="a"/>
    <w:uiPriority w:val="99"/>
    <w:semiHidden/>
    <w:unhideWhenUsed/>
    <w:rsid w:val="00F854F4"/>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3FE"/>
    <w:pPr>
      <w:spacing w:after="200" w:line="276" w:lineRule="auto"/>
    </w:pPr>
    <w:rPr>
      <w:sz w:val="22"/>
      <w:szCs w:val="22"/>
      <w:lang w:eastAsia="en-US"/>
    </w:rPr>
  </w:style>
  <w:style w:type="paragraph" w:styleId="1">
    <w:name w:val="heading 1"/>
    <w:basedOn w:val="a"/>
    <w:next w:val="a"/>
    <w:link w:val="10"/>
    <w:uiPriority w:val="9"/>
    <w:qFormat/>
    <w:rsid w:val="00F854F4"/>
    <w:pPr>
      <w:keepNext/>
      <w:spacing w:before="240" w:after="60" w:line="259" w:lineRule="auto"/>
      <w:outlineLvl w:val="0"/>
    </w:pPr>
    <w:rPr>
      <w:rFonts w:ascii="Cambria" w:eastAsia="Times New Roman" w:hAnsi="Cambria"/>
      <w:b/>
      <w:bCs/>
      <w:kern w:val="32"/>
      <w:sz w:val="32"/>
      <w:szCs w:val="32"/>
      <w:lang w:val="x-none"/>
    </w:rPr>
  </w:style>
  <w:style w:type="paragraph" w:styleId="2">
    <w:name w:val="heading 2"/>
    <w:basedOn w:val="a"/>
    <w:link w:val="20"/>
    <w:uiPriority w:val="9"/>
    <w:qFormat/>
    <w:rsid w:val="00F854F4"/>
    <w:pPr>
      <w:spacing w:before="100" w:beforeAutospacing="1" w:after="100" w:afterAutospacing="1" w:line="240" w:lineRule="auto"/>
      <w:outlineLvl w:val="1"/>
    </w:pPr>
    <w:rPr>
      <w:rFonts w:ascii="Times New Roman" w:eastAsia="Times New Roman" w:hAnsi="Times New Roman"/>
      <w:b/>
      <w:bCs/>
      <w:sz w:val="36"/>
      <w:szCs w:val="3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62EA"/>
    <w:pPr>
      <w:ind w:left="720"/>
      <w:contextualSpacing/>
    </w:pPr>
  </w:style>
  <w:style w:type="paragraph" w:styleId="a4">
    <w:name w:val="Balloon Text"/>
    <w:basedOn w:val="a"/>
    <w:link w:val="a5"/>
    <w:uiPriority w:val="99"/>
    <w:semiHidden/>
    <w:unhideWhenUsed/>
    <w:rsid w:val="00E940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4030"/>
    <w:rPr>
      <w:rFonts w:ascii="Tahoma" w:hAnsi="Tahoma" w:cs="Tahoma"/>
      <w:sz w:val="16"/>
      <w:szCs w:val="16"/>
    </w:rPr>
  </w:style>
  <w:style w:type="paragraph" w:styleId="a6">
    <w:name w:val="Body Text Indent"/>
    <w:basedOn w:val="a"/>
    <w:link w:val="a7"/>
    <w:rsid w:val="00AC11AF"/>
    <w:pPr>
      <w:spacing w:after="120" w:line="240" w:lineRule="auto"/>
      <w:ind w:left="283"/>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rsid w:val="00AC11AF"/>
    <w:rPr>
      <w:rFonts w:ascii="Times New Roman" w:eastAsia="Times New Roman" w:hAnsi="Times New Roman" w:cs="Times New Roman"/>
      <w:sz w:val="24"/>
      <w:szCs w:val="24"/>
      <w:lang w:eastAsia="ru-RU"/>
    </w:rPr>
  </w:style>
  <w:style w:type="paragraph" w:styleId="21">
    <w:name w:val="Body Text Indent 2"/>
    <w:basedOn w:val="a"/>
    <w:link w:val="22"/>
    <w:rsid w:val="00AC11AF"/>
    <w:pPr>
      <w:spacing w:after="120" w:line="480" w:lineRule="auto"/>
      <w:ind w:left="283"/>
    </w:pPr>
    <w:rPr>
      <w:rFonts w:ascii="Times New Roman" w:eastAsia="Times New Roman" w:hAnsi="Times New Roman"/>
      <w:sz w:val="20"/>
      <w:szCs w:val="20"/>
      <w:lang w:eastAsia="ru-RU"/>
    </w:rPr>
  </w:style>
  <w:style w:type="character" w:customStyle="1" w:styleId="22">
    <w:name w:val="Основной текст с отступом 2 Знак"/>
    <w:basedOn w:val="a0"/>
    <w:link w:val="21"/>
    <w:rsid w:val="00AC11AF"/>
    <w:rPr>
      <w:rFonts w:ascii="Times New Roman" w:eastAsia="Times New Roman" w:hAnsi="Times New Roman" w:cs="Times New Roman"/>
      <w:sz w:val="20"/>
      <w:szCs w:val="20"/>
      <w:lang w:eastAsia="ru-RU"/>
    </w:rPr>
  </w:style>
  <w:style w:type="paragraph" w:styleId="3">
    <w:name w:val="Body Text Indent 3"/>
    <w:basedOn w:val="a"/>
    <w:link w:val="30"/>
    <w:rsid w:val="00AC11AF"/>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AC11AF"/>
    <w:rPr>
      <w:rFonts w:ascii="Times New Roman" w:eastAsia="Times New Roman" w:hAnsi="Times New Roman" w:cs="Times New Roman"/>
      <w:sz w:val="16"/>
      <w:szCs w:val="16"/>
      <w:lang w:eastAsia="ru-RU"/>
    </w:rPr>
  </w:style>
  <w:style w:type="paragraph" w:styleId="a8">
    <w:name w:val="Body Text"/>
    <w:basedOn w:val="a"/>
    <w:link w:val="a9"/>
    <w:rsid w:val="00AC11AF"/>
    <w:pPr>
      <w:spacing w:after="120" w:line="240" w:lineRule="auto"/>
    </w:pPr>
    <w:rPr>
      <w:rFonts w:ascii="Times New Roman" w:eastAsia="Times New Roman" w:hAnsi="Times New Roman"/>
      <w:sz w:val="20"/>
      <w:szCs w:val="20"/>
      <w:lang w:eastAsia="ru-RU"/>
    </w:rPr>
  </w:style>
  <w:style w:type="character" w:customStyle="1" w:styleId="a9">
    <w:name w:val="Основной текст Знак"/>
    <w:basedOn w:val="a0"/>
    <w:link w:val="a8"/>
    <w:rsid w:val="00AC11AF"/>
    <w:rPr>
      <w:rFonts w:ascii="Times New Roman" w:eastAsia="Times New Roman" w:hAnsi="Times New Roman" w:cs="Times New Roman"/>
      <w:sz w:val="20"/>
      <w:szCs w:val="20"/>
      <w:lang w:eastAsia="ru-RU"/>
    </w:rPr>
  </w:style>
  <w:style w:type="paragraph" w:customStyle="1" w:styleId="Heading">
    <w:name w:val="Heading"/>
    <w:rsid w:val="00AC11AF"/>
    <w:pPr>
      <w:autoSpaceDE w:val="0"/>
      <w:autoSpaceDN w:val="0"/>
      <w:adjustRightInd w:val="0"/>
    </w:pPr>
    <w:rPr>
      <w:rFonts w:ascii="Arial" w:eastAsia="Times New Roman" w:hAnsi="Arial" w:cs="Arial"/>
      <w:b/>
      <w:bCs/>
      <w:sz w:val="22"/>
      <w:szCs w:val="22"/>
    </w:rPr>
  </w:style>
  <w:style w:type="paragraph" w:customStyle="1" w:styleId="ConsPlusNormal">
    <w:name w:val="ConsPlusNormal"/>
    <w:rsid w:val="00AC11AF"/>
    <w:pPr>
      <w:widowControl w:val="0"/>
      <w:autoSpaceDE w:val="0"/>
      <w:autoSpaceDN w:val="0"/>
      <w:adjustRightInd w:val="0"/>
      <w:ind w:firstLine="720"/>
    </w:pPr>
    <w:rPr>
      <w:rFonts w:ascii="Arial" w:eastAsia="Times New Roman" w:hAnsi="Arial" w:cs="Arial"/>
    </w:rPr>
  </w:style>
  <w:style w:type="paragraph" w:styleId="aa">
    <w:name w:val="header"/>
    <w:basedOn w:val="a"/>
    <w:link w:val="ab"/>
    <w:uiPriority w:val="99"/>
    <w:unhideWhenUsed/>
    <w:rsid w:val="00AC11A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C11AF"/>
  </w:style>
  <w:style w:type="paragraph" w:styleId="ac">
    <w:name w:val="footer"/>
    <w:basedOn w:val="a"/>
    <w:link w:val="ad"/>
    <w:uiPriority w:val="99"/>
    <w:unhideWhenUsed/>
    <w:rsid w:val="00AC11A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C11AF"/>
  </w:style>
  <w:style w:type="character" w:customStyle="1" w:styleId="23">
    <w:name w:val="Заголовок №2_"/>
    <w:basedOn w:val="a0"/>
    <w:link w:val="24"/>
    <w:uiPriority w:val="99"/>
    <w:locked/>
    <w:rsid w:val="00AD7949"/>
    <w:rPr>
      <w:rFonts w:ascii="Times New Roman" w:hAnsi="Times New Roman"/>
      <w:b/>
      <w:bCs/>
      <w:sz w:val="26"/>
      <w:szCs w:val="26"/>
      <w:shd w:val="clear" w:color="auto" w:fill="FFFFFF"/>
    </w:rPr>
  </w:style>
  <w:style w:type="character" w:customStyle="1" w:styleId="31">
    <w:name w:val="Заголовок №3_"/>
    <w:basedOn w:val="a0"/>
    <w:link w:val="32"/>
    <w:uiPriority w:val="99"/>
    <w:locked/>
    <w:rsid w:val="00AD7949"/>
    <w:rPr>
      <w:rFonts w:ascii="Times New Roman" w:hAnsi="Times New Roman"/>
      <w:b/>
      <w:bCs/>
      <w:sz w:val="26"/>
      <w:szCs w:val="26"/>
      <w:shd w:val="clear" w:color="auto" w:fill="FFFFFF"/>
    </w:rPr>
  </w:style>
  <w:style w:type="character" w:customStyle="1" w:styleId="ae">
    <w:name w:val="Основной текст + Курсив"/>
    <w:aliases w:val="Интервал -1 pt"/>
    <w:basedOn w:val="a0"/>
    <w:uiPriority w:val="99"/>
    <w:rsid w:val="00AD7949"/>
    <w:rPr>
      <w:rFonts w:ascii="Times New Roman" w:hAnsi="Times New Roman" w:cs="Times New Roman"/>
      <w:i/>
      <w:iCs/>
      <w:noProof/>
      <w:spacing w:val="-30"/>
      <w:sz w:val="27"/>
      <w:szCs w:val="27"/>
    </w:rPr>
  </w:style>
  <w:style w:type="character" w:customStyle="1" w:styleId="33">
    <w:name w:val="Основной текст + Курсив3"/>
    <w:basedOn w:val="a0"/>
    <w:uiPriority w:val="99"/>
    <w:rsid w:val="00AD7949"/>
    <w:rPr>
      <w:rFonts w:ascii="Times New Roman" w:hAnsi="Times New Roman" w:cs="Times New Roman"/>
      <w:i/>
      <w:iCs/>
      <w:noProof/>
      <w:spacing w:val="0"/>
      <w:sz w:val="27"/>
      <w:szCs w:val="27"/>
    </w:rPr>
  </w:style>
  <w:style w:type="character" w:customStyle="1" w:styleId="25">
    <w:name w:val="Основной текст + Курсив2"/>
    <w:aliases w:val="Интервал 1 pt"/>
    <w:basedOn w:val="a0"/>
    <w:uiPriority w:val="99"/>
    <w:rsid w:val="00AD7949"/>
    <w:rPr>
      <w:rFonts w:ascii="Times New Roman" w:hAnsi="Times New Roman" w:cs="Times New Roman"/>
      <w:i/>
      <w:iCs/>
      <w:noProof/>
      <w:spacing w:val="20"/>
      <w:sz w:val="27"/>
      <w:szCs w:val="27"/>
    </w:rPr>
  </w:style>
  <w:style w:type="character" w:customStyle="1" w:styleId="11">
    <w:name w:val="Основной текст + Курсив1"/>
    <w:basedOn w:val="a0"/>
    <w:uiPriority w:val="99"/>
    <w:rsid w:val="00AD7949"/>
    <w:rPr>
      <w:rFonts w:ascii="Times New Roman" w:hAnsi="Times New Roman" w:cs="Times New Roman"/>
      <w:i/>
      <w:iCs/>
      <w:noProof/>
      <w:spacing w:val="0"/>
      <w:sz w:val="27"/>
      <w:szCs w:val="27"/>
    </w:rPr>
  </w:style>
  <w:style w:type="character" w:customStyle="1" w:styleId="12">
    <w:name w:val="Заголовок №1 (2)_"/>
    <w:basedOn w:val="a0"/>
    <w:link w:val="121"/>
    <w:uiPriority w:val="99"/>
    <w:locked/>
    <w:rsid w:val="00AD7949"/>
    <w:rPr>
      <w:rFonts w:ascii="Times New Roman" w:hAnsi="Times New Roman"/>
      <w:b/>
      <w:bCs/>
      <w:sz w:val="26"/>
      <w:szCs w:val="26"/>
      <w:shd w:val="clear" w:color="auto" w:fill="FFFFFF"/>
    </w:rPr>
  </w:style>
  <w:style w:type="character" w:customStyle="1" w:styleId="120">
    <w:name w:val="Заголовок №1 (2)"/>
    <w:basedOn w:val="12"/>
    <w:uiPriority w:val="99"/>
    <w:rsid w:val="00AD7949"/>
    <w:rPr>
      <w:rFonts w:ascii="Times New Roman" w:hAnsi="Times New Roman"/>
      <w:b/>
      <w:bCs/>
      <w:sz w:val="26"/>
      <w:szCs w:val="26"/>
      <w:shd w:val="clear" w:color="auto" w:fill="FFFFFF"/>
    </w:rPr>
  </w:style>
  <w:style w:type="character" w:customStyle="1" w:styleId="123">
    <w:name w:val="Заголовок №1 (2)3"/>
    <w:basedOn w:val="12"/>
    <w:uiPriority w:val="99"/>
    <w:rsid w:val="00AD7949"/>
    <w:rPr>
      <w:rFonts w:ascii="Times New Roman" w:hAnsi="Times New Roman"/>
      <w:b/>
      <w:bCs/>
      <w:sz w:val="26"/>
      <w:szCs w:val="26"/>
      <w:shd w:val="clear" w:color="auto" w:fill="FFFFFF"/>
    </w:rPr>
  </w:style>
  <w:style w:type="character" w:customStyle="1" w:styleId="122">
    <w:name w:val="Заголовок №1 (2)2"/>
    <w:basedOn w:val="12"/>
    <w:uiPriority w:val="99"/>
    <w:rsid w:val="00AD7949"/>
    <w:rPr>
      <w:rFonts w:ascii="Times New Roman" w:hAnsi="Times New Roman"/>
      <w:b/>
      <w:bCs/>
      <w:sz w:val="26"/>
      <w:szCs w:val="26"/>
      <w:shd w:val="clear" w:color="auto" w:fill="FFFFFF"/>
    </w:rPr>
  </w:style>
  <w:style w:type="paragraph" w:customStyle="1" w:styleId="24">
    <w:name w:val="Заголовок №2"/>
    <w:basedOn w:val="a"/>
    <w:link w:val="23"/>
    <w:uiPriority w:val="99"/>
    <w:rsid w:val="00AD7949"/>
    <w:pPr>
      <w:shd w:val="clear" w:color="auto" w:fill="FFFFFF"/>
      <w:spacing w:after="660" w:line="379" w:lineRule="exact"/>
      <w:jc w:val="center"/>
      <w:outlineLvl w:val="1"/>
    </w:pPr>
    <w:rPr>
      <w:rFonts w:ascii="Times New Roman" w:hAnsi="Times New Roman"/>
      <w:b/>
      <w:bCs/>
      <w:sz w:val="26"/>
      <w:szCs w:val="26"/>
      <w:lang w:eastAsia="ru-RU"/>
    </w:rPr>
  </w:style>
  <w:style w:type="paragraph" w:customStyle="1" w:styleId="32">
    <w:name w:val="Заголовок №3"/>
    <w:basedOn w:val="a"/>
    <w:link w:val="31"/>
    <w:uiPriority w:val="99"/>
    <w:rsid w:val="00AD7949"/>
    <w:pPr>
      <w:shd w:val="clear" w:color="auto" w:fill="FFFFFF"/>
      <w:spacing w:after="600" w:line="240" w:lineRule="atLeast"/>
      <w:jc w:val="both"/>
      <w:outlineLvl w:val="2"/>
    </w:pPr>
    <w:rPr>
      <w:rFonts w:ascii="Times New Roman" w:hAnsi="Times New Roman"/>
      <w:b/>
      <w:bCs/>
      <w:sz w:val="26"/>
      <w:szCs w:val="26"/>
      <w:lang w:eastAsia="ru-RU"/>
    </w:rPr>
  </w:style>
  <w:style w:type="paragraph" w:customStyle="1" w:styleId="121">
    <w:name w:val="Заголовок №1 (2)1"/>
    <w:basedOn w:val="a"/>
    <w:link w:val="12"/>
    <w:uiPriority w:val="99"/>
    <w:rsid w:val="00AD7949"/>
    <w:pPr>
      <w:shd w:val="clear" w:color="auto" w:fill="FFFFFF"/>
      <w:spacing w:before="300" w:after="600" w:line="240" w:lineRule="atLeast"/>
      <w:jc w:val="both"/>
      <w:outlineLvl w:val="0"/>
    </w:pPr>
    <w:rPr>
      <w:rFonts w:ascii="Times New Roman" w:hAnsi="Times New Roman"/>
      <w:b/>
      <w:bCs/>
      <w:sz w:val="26"/>
      <w:szCs w:val="26"/>
      <w:lang w:eastAsia="ru-RU"/>
    </w:rPr>
  </w:style>
  <w:style w:type="paragraph" w:customStyle="1" w:styleId="13">
    <w:name w:val="Название1"/>
    <w:basedOn w:val="a"/>
    <w:rsid w:val="00AD7949"/>
    <w:pPr>
      <w:spacing w:after="0" w:line="240" w:lineRule="auto"/>
      <w:jc w:val="center"/>
    </w:pPr>
    <w:rPr>
      <w:rFonts w:ascii="Times New Roman" w:eastAsia="Times New Roman" w:hAnsi="Times New Roman"/>
      <w:b/>
      <w:sz w:val="26"/>
      <w:szCs w:val="20"/>
      <w:lang w:eastAsia="ru-RU"/>
    </w:rPr>
  </w:style>
  <w:style w:type="paragraph" w:customStyle="1" w:styleId="14-15">
    <w:name w:val="14-15"/>
    <w:basedOn w:val="a"/>
    <w:rsid w:val="00941983"/>
    <w:pPr>
      <w:spacing w:after="0" w:line="360" w:lineRule="auto"/>
      <w:ind w:firstLine="709"/>
      <w:jc w:val="both"/>
    </w:pPr>
    <w:rPr>
      <w:rFonts w:ascii="Times New Roman" w:eastAsia="Times New Roman" w:hAnsi="Times New Roman"/>
      <w:sz w:val="28"/>
      <w:szCs w:val="28"/>
      <w:lang w:eastAsia="ru-RU"/>
    </w:rPr>
  </w:style>
  <w:style w:type="paragraph" w:customStyle="1" w:styleId="ConsPlusNonformat">
    <w:name w:val="ConsPlusNonformat"/>
    <w:rsid w:val="00941983"/>
    <w:pPr>
      <w:widowControl w:val="0"/>
      <w:autoSpaceDE w:val="0"/>
      <w:autoSpaceDN w:val="0"/>
      <w:adjustRightInd w:val="0"/>
    </w:pPr>
    <w:rPr>
      <w:rFonts w:ascii="Courier New" w:eastAsia="Times New Roman" w:hAnsi="Courier New" w:cs="Courier New"/>
    </w:rPr>
  </w:style>
  <w:style w:type="character" w:styleId="af">
    <w:name w:val="Hyperlink"/>
    <w:semiHidden/>
    <w:rsid w:val="00974EF6"/>
    <w:rPr>
      <w:color w:val="0000FF"/>
      <w:u w:val="single"/>
    </w:rPr>
  </w:style>
  <w:style w:type="paragraph" w:styleId="34">
    <w:name w:val="Body Text 3"/>
    <w:basedOn w:val="a"/>
    <w:link w:val="35"/>
    <w:uiPriority w:val="99"/>
    <w:semiHidden/>
    <w:unhideWhenUsed/>
    <w:rsid w:val="00513E35"/>
    <w:pPr>
      <w:spacing w:after="120"/>
    </w:pPr>
    <w:rPr>
      <w:sz w:val="16"/>
      <w:szCs w:val="16"/>
    </w:rPr>
  </w:style>
  <w:style w:type="character" w:customStyle="1" w:styleId="35">
    <w:name w:val="Основной текст 3 Знак"/>
    <w:basedOn w:val="a0"/>
    <w:link w:val="34"/>
    <w:uiPriority w:val="99"/>
    <w:semiHidden/>
    <w:rsid w:val="00513E35"/>
    <w:rPr>
      <w:sz w:val="16"/>
      <w:szCs w:val="16"/>
      <w:lang w:eastAsia="en-US"/>
    </w:rPr>
  </w:style>
  <w:style w:type="paragraph" w:customStyle="1" w:styleId="T-15">
    <w:name w:val="T-1.5"/>
    <w:basedOn w:val="a"/>
    <w:rsid w:val="00513E35"/>
    <w:pPr>
      <w:spacing w:after="0" w:line="360" w:lineRule="auto"/>
      <w:ind w:firstLine="720"/>
      <w:jc w:val="both"/>
    </w:pPr>
    <w:rPr>
      <w:rFonts w:ascii="Times New Roman" w:eastAsia="Times New Roman" w:hAnsi="Times New Roman"/>
      <w:sz w:val="28"/>
      <w:szCs w:val="20"/>
      <w:lang w:eastAsia="ru-RU"/>
    </w:rPr>
  </w:style>
  <w:style w:type="paragraph" w:customStyle="1" w:styleId="ConsNormal">
    <w:name w:val="ConsNormal"/>
    <w:rsid w:val="00513E35"/>
    <w:pPr>
      <w:widowControl w:val="0"/>
      <w:autoSpaceDE w:val="0"/>
      <w:autoSpaceDN w:val="0"/>
      <w:adjustRightInd w:val="0"/>
      <w:ind w:firstLine="720"/>
    </w:pPr>
    <w:rPr>
      <w:rFonts w:ascii="Arial" w:eastAsia="Times New Roman" w:hAnsi="Arial" w:cs="Arial"/>
    </w:rPr>
  </w:style>
  <w:style w:type="table" w:customStyle="1" w:styleId="14">
    <w:name w:val="Сетка таблицы светлая1"/>
    <w:basedOn w:val="a1"/>
    <w:uiPriority w:val="40"/>
    <w:rsid w:val="00DC272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41">
    <w:name w:val="Таблица простая 41"/>
    <w:basedOn w:val="a1"/>
    <w:uiPriority w:val="44"/>
    <w:rsid w:val="006B511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10">
    <w:name w:val="Заголовок 1 Знак"/>
    <w:basedOn w:val="a0"/>
    <w:link w:val="1"/>
    <w:uiPriority w:val="9"/>
    <w:rsid w:val="00F854F4"/>
    <w:rPr>
      <w:rFonts w:ascii="Cambria" w:eastAsia="Times New Roman" w:hAnsi="Cambria"/>
      <w:b/>
      <w:bCs/>
      <w:kern w:val="32"/>
      <w:sz w:val="32"/>
      <w:szCs w:val="32"/>
      <w:lang w:val="x-none" w:eastAsia="en-US"/>
    </w:rPr>
  </w:style>
  <w:style w:type="character" w:customStyle="1" w:styleId="20">
    <w:name w:val="Заголовок 2 Знак"/>
    <w:basedOn w:val="a0"/>
    <w:link w:val="2"/>
    <w:uiPriority w:val="9"/>
    <w:rsid w:val="00F854F4"/>
    <w:rPr>
      <w:rFonts w:ascii="Times New Roman" w:eastAsia="Times New Roman" w:hAnsi="Times New Roman"/>
      <w:b/>
      <w:bCs/>
      <w:sz w:val="36"/>
      <w:szCs w:val="36"/>
      <w:lang w:val="x-none"/>
    </w:rPr>
  </w:style>
  <w:style w:type="paragraph" w:customStyle="1" w:styleId="af0">
    <w:basedOn w:val="a"/>
    <w:next w:val="af1"/>
    <w:uiPriority w:val="99"/>
    <w:rsid w:val="002B05A5"/>
    <w:pPr>
      <w:spacing w:before="100" w:beforeAutospacing="1" w:after="100" w:afterAutospacing="1" w:line="240" w:lineRule="auto"/>
    </w:pPr>
    <w:rPr>
      <w:rFonts w:ascii="Tahoma" w:eastAsia="Times New Roman" w:hAnsi="Tahoma" w:cs="Tahoma"/>
      <w:sz w:val="24"/>
      <w:szCs w:val="24"/>
      <w:lang w:eastAsia="ru-RU"/>
    </w:rPr>
  </w:style>
  <w:style w:type="paragraph" w:customStyle="1" w:styleId="14-150">
    <w:name w:val="текст14-15"/>
    <w:basedOn w:val="a"/>
    <w:rsid w:val="00F854F4"/>
    <w:pPr>
      <w:suppressAutoHyphens/>
      <w:spacing w:after="0" w:line="360" w:lineRule="auto"/>
      <w:ind w:firstLine="720"/>
      <w:jc w:val="both"/>
    </w:pPr>
    <w:rPr>
      <w:rFonts w:ascii="Times New Roman" w:eastAsia="Times New Roman" w:hAnsi="Times New Roman"/>
      <w:sz w:val="28"/>
      <w:szCs w:val="24"/>
      <w:lang w:eastAsia="zh-CN"/>
    </w:rPr>
  </w:style>
  <w:style w:type="paragraph" w:customStyle="1" w:styleId="aj">
    <w:name w:val="_aj"/>
    <w:basedOn w:val="a"/>
    <w:rsid w:val="00F854F4"/>
    <w:pPr>
      <w:spacing w:before="100" w:beforeAutospacing="1" w:after="100" w:afterAutospacing="1" w:line="240" w:lineRule="auto"/>
    </w:pPr>
    <w:rPr>
      <w:rFonts w:ascii="Times New Roman" w:eastAsia="Times New Roman" w:hAnsi="Times New Roman"/>
      <w:sz w:val="24"/>
      <w:szCs w:val="24"/>
      <w:lang w:eastAsia="ru-RU"/>
    </w:rPr>
  </w:style>
  <w:style w:type="table" w:styleId="af2">
    <w:name w:val="Table Grid"/>
    <w:basedOn w:val="a1"/>
    <w:rsid w:val="00F854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uiPriority w:val="9"/>
    <w:rsid w:val="00F854F4"/>
    <w:rPr>
      <w:b/>
      <w:sz w:val="24"/>
      <w:szCs w:val="24"/>
    </w:rPr>
  </w:style>
  <w:style w:type="paragraph" w:styleId="af1">
    <w:name w:val="Normal (Web)"/>
    <w:basedOn w:val="a"/>
    <w:uiPriority w:val="99"/>
    <w:semiHidden/>
    <w:unhideWhenUsed/>
    <w:rsid w:val="00F854F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72004">
      <w:bodyDiv w:val="1"/>
      <w:marLeft w:val="0"/>
      <w:marRight w:val="0"/>
      <w:marTop w:val="0"/>
      <w:marBottom w:val="0"/>
      <w:divBdr>
        <w:top w:val="none" w:sz="0" w:space="0" w:color="auto"/>
        <w:left w:val="none" w:sz="0" w:space="0" w:color="auto"/>
        <w:bottom w:val="none" w:sz="0" w:space="0" w:color="auto"/>
        <w:right w:val="none" w:sz="0" w:space="0" w:color="auto"/>
      </w:divBdr>
    </w:div>
    <w:div w:id="809442936">
      <w:bodyDiv w:val="1"/>
      <w:marLeft w:val="0"/>
      <w:marRight w:val="0"/>
      <w:marTop w:val="0"/>
      <w:marBottom w:val="0"/>
      <w:divBdr>
        <w:top w:val="none" w:sz="0" w:space="0" w:color="auto"/>
        <w:left w:val="none" w:sz="0" w:space="0" w:color="auto"/>
        <w:bottom w:val="none" w:sz="0" w:space="0" w:color="auto"/>
        <w:right w:val="none" w:sz="0" w:space="0" w:color="auto"/>
      </w:divBdr>
    </w:div>
    <w:div w:id="1815101912">
      <w:bodyDiv w:val="1"/>
      <w:marLeft w:val="0"/>
      <w:marRight w:val="0"/>
      <w:marTop w:val="0"/>
      <w:marBottom w:val="0"/>
      <w:divBdr>
        <w:top w:val="none" w:sz="0" w:space="0" w:color="auto"/>
        <w:left w:val="none" w:sz="0" w:space="0" w:color="auto"/>
        <w:bottom w:val="none" w:sz="0" w:space="0" w:color="auto"/>
        <w:right w:val="none" w:sz="0" w:space="0" w:color="auto"/>
      </w:divBdr>
    </w:div>
    <w:div w:id="199498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3FF0E6E71AB63D68310EAAF4139AA47179BA58BB4976F74A5F4BFB5462ZDLAH"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AE6B2-D3ED-4FFA-849A-A46998FF7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36</Pages>
  <Words>8942</Words>
  <Characters>50975</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й2</dc:creator>
  <cp:lastModifiedBy>александр</cp:lastModifiedBy>
  <cp:revision>8</cp:revision>
  <cp:lastPrinted>2020-07-03T06:02:00Z</cp:lastPrinted>
  <dcterms:created xsi:type="dcterms:W3CDTF">2020-07-03T01:27:00Z</dcterms:created>
  <dcterms:modified xsi:type="dcterms:W3CDTF">2020-07-03T06:03:00Z</dcterms:modified>
</cp:coreProperties>
</file>